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5a08a" w14:textId="815a0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Айыртау ауданы әкімдігінің 2014 жылғы 09 сәуірдегі № 175 "Солтүстік Қазақстан облысы Айыртау ауданы аумағында көшпелі сауданы жүзеге асыру үшін арнайы бөлінген орындар белгілеу туралы" қаулысының күші жойылғанын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ауданы әкімдігінің 2016 жылғы 21 қаңтардағы N 21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43-1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Айыртау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Солтүстік Қазақстан облысы Айыртау ауданы әкімдігінің 2014 жылғы 09 сәуірдегі № 175 "Солтүстік Қазақстан облысы Айыртау ауданы аумағында көшпелі сауданы жүзеге асыру үшін арнайы бөлінген орындар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жойылғаны танылсын (Нормативтік құқықтық актілерді мемлекеттік тіркеу тізілімінде 2014 жылғы 15 мамырда № 2778 тіркелген, 2014 жылдың 22 мамырында №11 (А) "Бірінші сөз" және 2014 жылдың 22 мамырында №11 (А) "Первое слово"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Айыртау ауданы әкімі аппаратының басшысы Ә.Ә.Ғаббасовқа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А.Тастеміров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