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1d08" w14:textId="9301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"Ауданның коммуналдық мүлкін мүліктік жалдауға (жалға алуға) беру кезіндегі жалдау ақысы мөлшерлемесінің есебінің тәртібін анықтау туралы" Солтүстік Қазақстан облысы Ақжар ауданы әкімдігінің 2015 жылғы 2 ақпандағы №34 қаулысының (Нормтивтік құқықтық актілерді мемлекеттік тіркеу тізілімінде 2015 жылғы 10 наурыздағы № 3143 тіркелген, 2015 жылғы 16 наурыздағы № 12 "Акжарские вести" және №12 "Нурлы Ел" газеттерінде жарияланған)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2016 жылғы 1 ақпандағы № 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"Ауданның коммуналдық мүлкін мүліктік жалдауға (жалға алуға) беру кезіндегі жалдау ақысы мөлшерлемесінің есебінің тәртібін анықтау туралы" Солтүстік Қазақстан облысы Ақжар ауданы әкімдігінің 2015 жылғы 2 ақпандағы №34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(Нормтивтік құқықтық актілерді мемлекеттік тіркеу тізілімінде 2015 жылғы 10 наурыздағы № 3143 тіркелген, 2015 жылғы 16 наурыздағы № 12 "Акжарские вести" және №12 "Нурлы Ел" газеттерінде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