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e509e" w14:textId="70e50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Ақжар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әкімдігінің 2016 жылғы 26 тамыздағы № 208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Қазақстан Республикасының 2001 жылғы 23 қаңтардағы Заңының 37 бабы 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50 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Ақжар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Солтүстік Қазақстан облысы Ақжар ауданы әкімдігінің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 қол қойылған күннен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Ақжар ауданы әкімдігінің 2016 жылғы 26 тамыз № 208 қаулысына қосымша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Күші жойылды деп танылған Солтүстік Қазақстан облысы Ақжар ауданы әкімдігінің кейбір қаулысыларының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"Ақжар ауданының мүгедектері үшін жұмыс орындарына квота белгілеу туралы" Солтүстік Қазақстан облысы Ақжар ауданы әкімдігінің 2013 жылғы 20 мамырдағы № 172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 құқықтық актілердің мемлекеттік тіркелімінде 2013 жылғы 19 маусымдағы 2298 нөмірімен тіркелген, 2013 жылғы 21 маусымдағы № 25 "Акжар Хабар", "Дала Дидары" газеттерінде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"Ақжар ауданының аумағында азаматтардың жекелеген санаттары үшін жұмыс орындарына квота белгілеу туралы" Солтүстік Қазақстан облысы Ақжар ауданы әкімдігінің 2011 жылғы 20 мамырдағы № 136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 құқықтық актілердің мемлекеттік тіркелімінде 2011 жылғы 07 маусымдағы 13-4-122 нөмірімен тіркелген, 2011 жылғы 02 шілдедегі № 27 "Ақжар Хабар", "Дала Дидары" газеттерінде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"Ұлы Отан Соғысының 65-жылдық Жеңісіне азаматтардың жекелеген санаттарына біруақытта материалдық көмек көрсету туралы" Солтүстік Қазақстан облысы Ақжар ауданы әкімдігінің 2011 жылғы 08 сәуірдегі № 87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 құқықтық актілердің мемлекеттік тіркелімінде 2010 жылғы 23 сәуірдегі 13-4-98 нөмірімен тіркелген, 2010 жылғы 24 сәуірдегі №18 "Ақжар Хабар", "Дала Дидары" газеттерінде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"Ақжар ауданының аумағында азаматтардың жекелеген санаттары үшін жұмыс орындарына квота белгілеу туралы" Солтүстік Қазақстан облысы Ақжар ауданы әкімдігінің 2011 жылғы 20 мамырдағы № 136 қаулысына өзгерістер мен толықтырулар енгізу туралы Солтүстік Қазақстан облысы Ақжар ауданы әкімдігінің 2012 жылғы 17 қыркүйектегі № 305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 құқықтық актілердің мемлекеттік тіркелімінде 2012 жылғы 17 қазандағы 1907 нөмірімен тіркелген, 2012 жылғы 17 қарашадағы № 44 "Ақжар Хабар", "Дала Дидары" газеттерінде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