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71da" w14:textId="fe97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Жамбыл ауданының аумағында жергілікті ауқымдағы төтенше жағдай жариялау туралы" Солтүстік Қазақстан облысы Жамбыл ауданы әкімінің 2016 жылдың 13 ақпанындағы № 25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әкімінің 2016 жылғы 13 сәуірдегі N 33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Солтүстік Қазақстан облысының Әділет департаментінде 2016 жылдың 25 ақпанында № 3632 тіркелген, 2016 жылдың 04 наурызындағы № 11 "Ауыл арайы", 2016 жылдың 04 наурызындағы № 11 "Сельская новь" аудандық газеттерінде жарияланған "Солтүстік Қазақстан облысы Жамбыл ауданының аумағында жергілікті ауқымдағы төтенше жағдай жариялау туралы" Солтүстік Қазақстан облысы Жамбыл ауданы әкімінің 2016 жылдың 13 ақпанындағы № 25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