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20084" w14:textId="4c200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Қызылжар ауданының аумағында жергілікті ауқымдағы табиғи сипаттағы төтенше жағдайды жариялау туралы" Солтүстік Қазақстан облысы Қызылжар ауданы әкімінің 2016 жылғы 8 сәуірдегі № 6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әкімінің 2016 жылғы 12 мамырдағы № 09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Заңының 46 бабы 2 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Қызылжар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"Солтүстік Қазақстан облысы Қызылжар ауданының аумағында жергілікті ауқымдағы табиғи сипаттағы төтенше жағдайды жариялау туралы" Солтүстік Қазақстан облысы Қызылжар ауданы әкімінің 2016 жылғы 8 сәуірдегі № 6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жылғы 8 сәуірдегі № 3699 нормативтік құқықтық актілерін мемлекеттік тіркеу Тізілімінде тіркелген, 2015 жылғы 15 сәуірдегі № 18 (636) "Қызылжар" газетінде, 2016 жылғы 15 сәуірдегі № 18 (5573) "Маяк"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Солтүстік Қазақстан облысы Қызылжар ауданы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жарияланғаннан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