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b72a" w14:textId="aa7b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мәдениет,спорт және ветеринария саласындағы мамандар лауазымдарының тізбесін айқындау туралы" Солтүстік Қазақстан облысы Қызылжар ауданы әкімдігінің 2015 жылғы 10 сәуірдегі №184 қаулысына өзгерістер енгізу туралы" Солтүстік Қазақстан облысы Қызылжар ауданы әкімдігінің 2015 жылғы 03 маусымдағы № 265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Қызылжар аудандық әкімдігінің 2016 жылғы 16 наурыздағы № 121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40 бабы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денсаулық сақтау, әлеуметтік қамсыздандыру, білім беру, мәдениет,спорт және ветеринария саласындағы мамандар лауазымдарының тізбесін айқындау туралы" Солтүстік Қазақстан облысы Қызылжар ауданы әкімдігінің 2015 жылғы 10 сәуірдегі №184 қаулысына өзгерістер енгізу туралы" Солтүстік Қазақстан облысы Қызылжар ауданы әкімдігінің 2015 жылғы 03 маусымдағы № 265 </w:t>
      </w:r>
      <w:r>
        <w:rPr>
          <w:rFonts w:ascii="Times New Roman"/>
          <w:b w:val="false"/>
          <w:i w:val="false"/>
          <w:color w:val="000000"/>
          <w:sz w:val="28"/>
        </w:rPr>
        <w:t>қаулысының</w:t>
      </w:r>
      <w:r>
        <w:rPr>
          <w:rFonts w:ascii="Times New Roman"/>
          <w:b w:val="false"/>
          <w:i w:val="false"/>
          <w:color w:val="000000"/>
          <w:sz w:val="28"/>
        </w:rPr>
        <w:t xml:space="preserve"> (2015 жылғы 08 шілдедегі № 3299 нормативтік құқықтық актілерін мемлекеттік тіркеу Тізілімінде тіркелген, 2015 жылғы 17 шілдедегі № 30 (593) "Қызылжар" газетінде, 2015 жылғы 17 шілдедегі № 29 (5532) "Маяк"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Қызылжар ауданы әкімінің аппарат басшысы Ж.Х. Ақылбековаға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