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39af" w14:textId="bac3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аумақтық органдарының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5 шiлдедегi № 25 бұйрығы. Күші жойылды - Қазақстан Республикасы Ақпарат және коммуникациялар министрінің 2017 жылғы 15 желтоқсандағы № 453 бұйрығымен.</w:t>
      </w:r>
    </w:p>
    <w:p>
      <w:pPr>
        <w:spacing w:after="0"/>
        <w:ind w:left="0"/>
        <w:jc w:val="both"/>
      </w:pPr>
      <w:r>
        <w:rPr>
          <w:rFonts w:ascii="Times New Roman"/>
          <w:b w:val="false"/>
          <w:i w:val="false"/>
          <w:color w:val="ff0000"/>
          <w:sz w:val="28"/>
        </w:rPr>
        <w:t xml:space="preserve">
      Ескерту. Бұйрықтың күші жойылды - ҚР Ақпарат және коммуникациялар министрінің 15.12.2017 </w:t>
      </w:r>
      <w:r>
        <w:rPr>
          <w:rFonts w:ascii="Times New Roman"/>
          <w:b w:val="false"/>
          <w:i w:val="false"/>
          <w:color w:val="ff0000"/>
          <w:sz w:val="28"/>
        </w:rPr>
        <w:t>№ 453</w:t>
      </w:r>
      <w:r>
        <w:rPr>
          <w:rFonts w:ascii="Times New Roman"/>
          <w:b w:val="false"/>
          <w:i w:val="false"/>
          <w:color w:val="ff0000"/>
          <w:sz w:val="28"/>
        </w:rPr>
        <w:t xml:space="preserve"> бұйрығымен.</w:t>
      </w:r>
    </w:p>
    <w:bookmarkStart w:name="z0"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және "Қазақстан Республикасы Ақпарат және коммуникациялар министрлігінің кейбір мәселелері" Қазақстан Республикасы Үкіметінің 2016 жылғы 16 маусымдағы № 353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Қосы беріліп отырған мынадай:</w:t>
      </w:r>
    </w:p>
    <w:bookmarkEnd w:id="1"/>
    <w:bookmarkStart w:name="z39"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Астана қаласы және Ақмола облысы бойынша Байланыс және ақпараттандыру инспекциясы" республикалық мемлекеттік мекемесі туралы ереже; </w:t>
      </w:r>
    </w:p>
    <w:bookmarkEnd w:id="2"/>
    <w:bookmarkStart w:name="z40"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Алматы қаласы және Алматы облысы бойынша Байланыс және ақпараттандыру инспекциясы" республикалық мемлекеттік мекемесі туралы ереже;</w:t>
      </w:r>
    </w:p>
    <w:bookmarkEnd w:id="3"/>
    <w:bookmarkStart w:name="z41"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Ақтөбе облысы бойынша Байланыс және ақпараттандыру инспекциясы" республикалық мемлекеттік мекемесі туралы ереже;</w:t>
      </w:r>
    </w:p>
    <w:bookmarkEnd w:id="4"/>
    <w:bookmarkStart w:name="z42"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Атырау облысы бойынша Байланыс және ақпараттандыру инспекциясы" республикалық мемлекеттік мекемесі туралы ереже;</w:t>
      </w:r>
    </w:p>
    <w:bookmarkEnd w:id="5"/>
    <w:bookmarkStart w:name="z43"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Шығыс Қазақстан облысы бойынша Байланыс және ақпараттандыру инспекциясы" республикалық мемлекеттік мекемесі туралы ереже;</w:t>
      </w:r>
    </w:p>
    <w:bookmarkEnd w:id="6"/>
    <w:bookmarkStart w:name="z44"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Жамбыл облысы бойынша Байланыс және ақпараттандыру инспекциясы" республикалық мемлекеттік мекемесі туралы ереже;</w:t>
      </w:r>
    </w:p>
    <w:bookmarkEnd w:id="7"/>
    <w:bookmarkStart w:name="z45"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Батыс Қазақстан облысы бойынша Байланыс және ақпараттандыру инспекциясы" республикалық мемлекеттік мекемесі туралы ереже;</w:t>
      </w:r>
    </w:p>
    <w:bookmarkEnd w:id="8"/>
    <w:bookmarkStart w:name="z46"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Қарағанды облысы бойынша Байланыс және ақпараттандыру инспекциясы" республикалық мемлекеттік мекемесі туралы ереже;</w:t>
      </w:r>
    </w:p>
    <w:bookmarkEnd w:id="9"/>
    <w:bookmarkStart w:name="z47"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Қызылорда облысы бойынша Байланыс және ақпараттандыру инспекциясы" республикалық мемлекеттік мекемесі туралы ереже;</w:t>
      </w:r>
    </w:p>
    <w:bookmarkEnd w:id="10"/>
    <w:bookmarkStart w:name="z48"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Қостанай облысы бойынша Байланыс және ақпараттандыру инспекциясы" республикалық мемлекеттік мекемесі туралы ереже;</w:t>
      </w:r>
    </w:p>
    <w:bookmarkEnd w:id="11"/>
    <w:bookmarkStart w:name="z49"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Маңғыстау облысы бойынша Байланыс және ақпараттандыру инспекциясы" республикалық мемлекеттік мекемесі туралы ереже;</w:t>
      </w:r>
    </w:p>
    <w:bookmarkEnd w:id="12"/>
    <w:bookmarkStart w:name="z50"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Павлодар облысы бойынша Байланыс және ақпараттандыру инспекциясы" республикалық мемлекеттік мекемесі туралы ереже;</w:t>
      </w:r>
    </w:p>
    <w:bookmarkEnd w:id="13"/>
    <w:bookmarkStart w:name="z51"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Солтүстік Қазақстан облысы бойынша Байланыс және ақпараттандыру инспекциясы" республикалық мемлекеттік мекемесі туралы ереже;</w:t>
      </w:r>
    </w:p>
    <w:bookmarkEnd w:id="14"/>
    <w:bookmarkStart w:name="z52"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Оңтүстік Қазақстан облысы бойынша Байланыс және ақпараттандыру инспекциясы" республикалық мемлекеттік мекемесі туралы ереже бекітілсін.</w:t>
      </w:r>
    </w:p>
    <w:bookmarkEnd w:id="15"/>
    <w:bookmarkStart w:name="z2" w:id="16"/>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w:t>
      </w:r>
    </w:p>
    <w:bookmarkEnd w:id="16"/>
    <w:bookmarkStart w:name="z3" w:id="17"/>
    <w:p>
      <w:pPr>
        <w:spacing w:after="0"/>
        <w:ind w:left="0"/>
        <w:jc w:val="both"/>
      </w:pPr>
      <w:r>
        <w:rPr>
          <w:rFonts w:ascii="Times New Roman"/>
          <w:b w:val="false"/>
          <w:i w:val="false"/>
          <w:color w:val="000000"/>
          <w:sz w:val="28"/>
        </w:rPr>
        <w:t xml:space="preserve">
      1) осы бұйрық бекітілгеннен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бұйрықты бекіткен күннен бастап күнтізбелік бес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 </w:t>
      </w:r>
    </w:p>
    <w:bookmarkEnd w:id="17"/>
    <w:bookmarkStart w:name="z4" w:id="18"/>
    <w:p>
      <w:pPr>
        <w:spacing w:after="0"/>
        <w:ind w:left="0"/>
        <w:jc w:val="both"/>
      </w:pPr>
      <w:r>
        <w:rPr>
          <w:rFonts w:ascii="Times New Roman"/>
          <w:b w:val="false"/>
          <w:i w:val="false"/>
          <w:color w:val="000000"/>
          <w:sz w:val="28"/>
        </w:rPr>
        <w:t>
      2) осы бұйрықты Қазақстан Республикасы Ақпарат және коммуникациялар министрлігінің интернет-ресурсында және мемлекеттік органдардың интранет порталында орналастыруды қамтамасыз етсін.</w:t>
      </w:r>
    </w:p>
    <w:bookmarkEnd w:id="18"/>
    <w:bookmarkStart w:name="z5"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9"/>
    <w:bookmarkStart w:name="z6" w:id="20"/>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1 - қосымша</w:t>
            </w:r>
          </w:p>
        </w:tc>
      </w:tr>
    </w:tbl>
    <w:bookmarkStart w:name="z8" w:id="21"/>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Астана қаласы және Ақмола облысы бойынша Байланыс және ақпараттандыру инспекциясы" республикалық мемлекеттік мекемесі туралы ереже 1. Жалпы ережелер</w:t>
      </w:r>
    </w:p>
    <w:bookmarkEnd w:id="21"/>
    <w:bookmarkStart w:name="z9" w:id="22"/>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Астана қаласы және Ақмола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22"/>
    <w:bookmarkStart w:name="z10" w:id="2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3"/>
    <w:bookmarkStart w:name="z11" w:id="24"/>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24"/>
    <w:bookmarkStart w:name="z12" w:id="25"/>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25"/>
    <w:bookmarkStart w:name="z13" w:id="26"/>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26"/>
    <w:bookmarkStart w:name="z14" w:id="27"/>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27"/>
    <w:bookmarkStart w:name="z15" w:id="28"/>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28"/>
    <w:bookmarkStart w:name="z16" w:id="29"/>
    <w:p>
      <w:pPr>
        <w:spacing w:after="0"/>
        <w:ind w:left="0"/>
        <w:jc w:val="both"/>
      </w:pPr>
      <w:r>
        <w:rPr>
          <w:rFonts w:ascii="Times New Roman"/>
          <w:b w:val="false"/>
          <w:i w:val="false"/>
          <w:color w:val="000000"/>
          <w:sz w:val="28"/>
        </w:rPr>
        <w:t>
      8. Инспекцияның орналасқан жері: Қазақстан Республикасы, 010000, Астана қаласы, Сарыарқа ауданы, Республика даңғылы, 13.</w:t>
      </w:r>
    </w:p>
    <w:bookmarkEnd w:id="29"/>
    <w:bookmarkStart w:name="z17" w:id="30"/>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Астана қаласы және Ақмола облысы бойынша Байланыс және ақпараттандыру инспекциясы" республикалық мемлекеттік мекемесі.</w:t>
      </w:r>
    </w:p>
    <w:bookmarkEnd w:id="30"/>
    <w:bookmarkStart w:name="z18" w:id="3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1"/>
    <w:bookmarkStart w:name="z19" w:id="32"/>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32"/>
    <w:bookmarkStart w:name="z20" w:id="33"/>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33"/>
    <w:bookmarkStart w:name="z21" w:id="34"/>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34"/>
    <w:bookmarkStart w:name="z22" w:id="35"/>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35"/>
    <w:bookmarkStart w:name="z23" w:id="36"/>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36"/>
    <w:bookmarkStart w:name="z53" w:id="37"/>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37"/>
    <w:bookmarkStart w:name="z54" w:id="38"/>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38"/>
    <w:bookmarkStart w:name="z55" w:id="39"/>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39"/>
    <w:bookmarkStart w:name="z56" w:id="40"/>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40"/>
    <w:bookmarkStart w:name="z57" w:id="41"/>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41"/>
    <w:bookmarkStart w:name="z58" w:id="42"/>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42"/>
    <w:bookmarkStart w:name="z59" w:id="43"/>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43"/>
    <w:bookmarkStart w:name="z60" w:id="44"/>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44"/>
    <w:bookmarkStart w:name="z61" w:id="45"/>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45"/>
    <w:bookmarkStart w:name="z62" w:id="46"/>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46"/>
    <w:bookmarkStart w:name="z63" w:id="47"/>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47"/>
    <w:bookmarkStart w:name="z64" w:id="48"/>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48"/>
    <w:bookmarkStart w:name="z65" w:id="49"/>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49"/>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66" w:id="50"/>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50"/>
    <w:bookmarkStart w:name="z67" w:id="51"/>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52"/>
    <w:p>
      <w:pPr>
        <w:spacing w:after="0"/>
        <w:ind w:left="0"/>
        <w:jc w:val="both"/>
      </w:pPr>
      <w:r>
        <w:rPr>
          <w:rFonts w:ascii="Times New Roman"/>
          <w:b w:val="false"/>
          <w:i w:val="false"/>
          <w:color w:val="000000"/>
          <w:sz w:val="28"/>
        </w:rPr>
        <w:t>
      15. Инспекцияның құқықтары:</w:t>
      </w:r>
    </w:p>
    <w:bookmarkEnd w:id="52"/>
    <w:bookmarkStart w:name="z68" w:id="53"/>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53"/>
    <w:bookmarkStart w:name="z69" w:id="54"/>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54"/>
    <w:bookmarkStart w:name="z70" w:id="55"/>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55"/>
    <w:bookmarkStart w:name="z71" w:id="56"/>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56"/>
    <w:bookmarkStart w:name="z72" w:id="57"/>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57"/>
    <w:bookmarkStart w:name="z73" w:id="58"/>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58"/>
    <w:bookmarkStart w:name="z25" w:id="59"/>
    <w:p>
      <w:pPr>
        <w:spacing w:after="0"/>
        <w:ind w:left="0"/>
        <w:jc w:val="both"/>
      </w:pPr>
      <w:r>
        <w:rPr>
          <w:rFonts w:ascii="Times New Roman"/>
          <w:b w:val="false"/>
          <w:i w:val="false"/>
          <w:color w:val="000000"/>
          <w:sz w:val="28"/>
        </w:rPr>
        <w:t>
      16. Инспекцияның міндеттеріне мыналар:</w:t>
      </w:r>
    </w:p>
    <w:bookmarkEnd w:id="59"/>
    <w:bookmarkStart w:name="z74" w:id="60"/>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60"/>
    <w:bookmarkStart w:name="z75" w:id="6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1"/>
    <w:bookmarkStart w:name="z76" w:id="62"/>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62"/>
    <w:bookmarkStart w:name="z77" w:id="63"/>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63"/>
    <w:bookmarkStart w:name="z78" w:id="64"/>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64"/>
    <w:bookmarkStart w:name="z26" w:id="65"/>
    <w:p>
      <w:pPr>
        <w:spacing w:after="0"/>
        <w:ind w:left="0"/>
        <w:jc w:val="left"/>
      </w:pPr>
      <w:r>
        <w:rPr>
          <w:rFonts w:ascii="Times New Roman"/>
          <w:b/>
          <w:i w:val="false"/>
          <w:color w:val="000000"/>
        </w:rPr>
        <w:t xml:space="preserve"> 3. Инспекцияның мүлкі</w:t>
      </w:r>
    </w:p>
    <w:bookmarkEnd w:id="65"/>
    <w:bookmarkStart w:name="z27" w:id="66"/>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66"/>
    <w:bookmarkStart w:name="z79" w:id="67"/>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67"/>
    <w:bookmarkStart w:name="z28" w:id="68"/>
    <w:p>
      <w:pPr>
        <w:spacing w:after="0"/>
        <w:ind w:left="0"/>
        <w:jc w:val="both"/>
      </w:pPr>
      <w:r>
        <w:rPr>
          <w:rFonts w:ascii="Times New Roman"/>
          <w:b w:val="false"/>
          <w:i w:val="false"/>
          <w:color w:val="000000"/>
          <w:sz w:val="28"/>
        </w:rPr>
        <w:t>
      18. Инспекцияның мүлкі республикалық меншікке жатады.</w:t>
      </w:r>
    </w:p>
    <w:bookmarkEnd w:id="68"/>
    <w:bookmarkStart w:name="z29" w:id="69"/>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69"/>
    <w:bookmarkStart w:name="z30" w:id="70"/>
    <w:p>
      <w:pPr>
        <w:spacing w:after="0"/>
        <w:ind w:left="0"/>
        <w:jc w:val="left"/>
      </w:pPr>
      <w:r>
        <w:rPr>
          <w:rFonts w:ascii="Times New Roman"/>
          <w:b/>
          <w:i w:val="false"/>
          <w:color w:val="000000"/>
        </w:rPr>
        <w:t xml:space="preserve"> 4. Инспекцияның қызметін ұйымдастыру</w:t>
      </w:r>
    </w:p>
    <w:bookmarkEnd w:id="70"/>
    <w:bookmarkStart w:name="z31" w:id="71"/>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71"/>
    <w:bookmarkStart w:name="z32" w:id="72"/>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72"/>
    <w:bookmarkStart w:name="z33" w:id="73"/>
    <w:p>
      <w:pPr>
        <w:spacing w:after="0"/>
        <w:ind w:left="0"/>
        <w:jc w:val="both"/>
      </w:pPr>
      <w:r>
        <w:rPr>
          <w:rFonts w:ascii="Times New Roman"/>
          <w:b w:val="false"/>
          <w:i w:val="false"/>
          <w:color w:val="000000"/>
          <w:sz w:val="28"/>
        </w:rPr>
        <w:t>
      22. Осы мақсатта Инспекцияның Басшысы:</w:t>
      </w:r>
    </w:p>
    <w:bookmarkEnd w:id="73"/>
    <w:bookmarkStart w:name="z80" w:id="74"/>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74"/>
    <w:bookmarkStart w:name="z81" w:id="75"/>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75"/>
    <w:bookmarkStart w:name="z82" w:id="76"/>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76"/>
    <w:bookmarkStart w:name="z83" w:id="77"/>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77"/>
    <w:bookmarkStart w:name="z84" w:id="78"/>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78"/>
    <w:bookmarkStart w:name="z85" w:id="79"/>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79"/>
    <w:bookmarkStart w:name="z34" w:id="80"/>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80"/>
    <w:bookmarkStart w:name="z86" w:id="81"/>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81"/>
    <w:bookmarkStart w:name="z87" w:id="82"/>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82"/>
    <w:bookmarkStart w:name="z88" w:id="83"/>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83"/>
    <w:bookmarkStart w:name="z89" w:id="84"/>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84"/>
    <w:bookmarkStart w:name="z90" w:id="85"/>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85"/>
    <w:bookmarkStart w:name="z35" w:id="86"/>
    <w:p>
      <w:pPr>
        <w:spacing w:after="0"/>
        <w:ind w:left="0"/>
        <w:jc w:val="left"/>
      </w:pPr>
      <w:r>
        <w:rPr>
          <w:rFonts w:ascii="Times New Roman"/>
          <w:b/>
          <w:i w:val="false"/>
          <w:color w:val="000000"/>
        </w:rPr>
        <w:t xml:space="preserve"> 5. Инспекцияны қайта ұйымдастыру және тарату</w:t>
      </w:r>
    </w:p>
    <w:bookmarkEnd w:id="86"/>
    <w:bookmarkStart w:name="z36" w:id="8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2 - қосымша</w:t>
            </w:r>
          </w:p>
        </w:tc>
      </w:tr>
    </w:tbl>
    <w:bookmarkStart w:name="z38" w:id="88"/>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Алматы қаласы және Алматы облысы бойынша Байланыс және ақпараттандыру инспекциясы" республикалық мемлекеттік мекемесі туралы ереже 1. Жалпы ережелер</w:t>
      </w:r>
    </w:p>
    <w:bookmarkEnd w:id="88"/>
    <w:bookmarkStart w:name="z91" w:id="89"/>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Алматы қаласы және Алматы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89"/>
    <w:bookmarkStart w:name="z92" w:id="9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90"/>
    <w:bookmarkStart w:name="z93" w:id="91"/>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91"/>
    <w:bookmarkStart w:name="z94" w:id="92"/>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92"/>
    <w:bookmarkStart w:name="z95" w:id="93"/>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93"/>
    <w:bookmarkStart w:name="z96" w:id="94"/>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94"/>
    <w:bookmarkStart w:name="z97" w:id="95"/>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95"/>
    <w:bookmarkStart w:name="z98" w:id="96"/>
    <w:p>
      <w:pPr>
        <w:spacing w:after="0"/>
        <w:ind w:left="0"/>
        <w:jc w:val="both"/>
      </w:pPr>
      <w:r>
        <w:rPr>
          <w:rFonts w:ascii="Times New Roman"/>
          <w:b w:val="false"/>
          <w:i w:val="false"/>
          <w:color w:val="000000"/>
          <w:sz w:val="28"/>
        </w:rPr>
        <w:t>
      8. Инспекцияның орналасқан жері: Қазақстан Республикасы, 050026, Алматы қаласы, Алмалы ауданы, Жұмалиев көшесі, 108.</w:t>
      </w:r>
    </w:p>
    <w:bookmarkEnd w:id="96"/>
    <w:bookmarkStart w:name="z99" w:id="97"/>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Алматы қаласы және Алматы облысы бойынша Байланыс және ақпараттандыру инспекциясы" республикалық мемлекеттік мекемесі.</w:t>
      </w:r>
    </w:p>
    <w:bookmarkEnd w:id="97"/>
    <w:bookmarkStart w:name="z100" w:id="9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98"/>
    <w:bookmarkStart w:name="z101" w:id="99"/>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99"/>
    <w:bookmarkStart w:name="z102" w:id="100"/>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100"/>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103" w:id="101"/>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101"/>
    <w:bookmarkStart w:name="z104" w:id="102"/>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102"/>
    <w:bookmarkStart w:name="z105" w:id="103"/>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103"/>
    <w:bookmarkStart w:name="z106" w:id="104"/>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104"/>
    <w:bookmarkStart w:name="z107" w:id="105"/>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105"/>
    <w:bookmarkStart w:name="z108" w:id="106"/>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106"/>
    <w:bookmarkStart w:name="z109" w:id="107"/>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107"/>
    <w:bookmarkStart w:name="z110" w:id="108"/>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108"/>
    <w:bookmarkStart w:name="z111" w:id="109"/>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109"/>
    <w:bookmarkStart w:name="z112" w:id="110"/>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110"/>
    <w:bookmarkStart w:name="z113" w:id="111"/>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111"/>
    <w:bookmarkStart w:name="z114" w:id="112"/>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112"/>
    <w:bookmarkStart w:name="z115" w:id="113"/>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113"/>
    <w:bookmarkStart w:name="z116" w:id="114"/>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114"/>
    <w:bookmarkStart w:name="z117" w:id="115"/>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115"/>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118" w:id="116"/>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116"/>
    <w:bookmarkStart w:name="z119" w:id="117"/>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 w:id="118"/>
    <w:p>
      <w:pPr>
        <w:spacing w:after="0"/>
        <w:ind w:left="0"/>
        <w:jc w:val="both"/>
      </w:pPr>
      <w:r>
        <w:rPr>
          <w:rFonts w:ascii="Times New Roman"/>
          <w:b w:val="false"/>
          <w:i w:val="false"/>
          <w:color w:val="000000"/>
          <w:sz w:val="28"/>
        </w:rPr>
        <w:t>
      15. Инспекцияның құқықтары:</w:t>
      </w:r>
    </w:p>
    <w:bookmarkEnd w:id="118"/>
    <w:bookmarkStart w:name="z121" w:id="119"/>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119"/>
    <w:bookmarkStart w:name="z122" w:id="120"/>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120"/>
    <w:bookmarkStart w:name="z123" w:id="121"/>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121"/>
    <w:bookmarkStart w:name="z124" w:id="122"/>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122"/>
    <w:bookmarkStart w:name="z125" w:id="123"/>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123"/>
    <w:bookmarkStart w:name="z126" w:id="124"/>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124"/>
    <w:bookmarkStart w:name="z127" w:id="125"/>
    <w:p>
      <w:pPr>
        <w:spacing w:after="0"/>
        <w:ind w:left="0"/>
        <w:jc w:val="both"/>
      </w:pPr>
      <w:r>
        <w:rPr>
          <w:rFonts w:ascii="Times New Roman"/>
          <w:b w:val="false"/>
          <w:i w:val="false"/>
          <w:color w:val="000000"/>
          <w:sz w:val="28"/>
        </w:rPr>
        <w:t>
      16. Инспекцияның міндеттеріне мыналар:</w:t>
      </w:r>
    </w:p>
    <w:bookmarkEnd w:id="125"/>
    <w:bookmarkStart w:name="z128" w:id="126"/>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126"/>
    <w:bookmarkStart w:name="z129" w:id="12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27"/>
    <w:bookmarkStart w:name="z130" w:id="128"/>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128"/>
    <w:bookmarkStart w:name="z131" w:id="129"/>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129"/>
    <w:bookmarkStart w:name="z132" w:id="130"/>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130"/>
    <w:p>
      <w:pPr>
        <w:spacing w:after="0"/>
        <w:ind w:left="0"/>
        <w:jc w:val="left"/>
      </w:pPr>
      <w:r>
        <w:rPr>
          <w:rFonts w:ascii="Times New Roman"/>
          <w:b/>
          <w:i w:val="false"/>
          <w:color w:val="000000"/>
        </w:rPr>
        <w:t xml:space="preserve"> 3. Инспекцияның мүлкі</w:t>
      </w:r>
    </w:p>
    <w:bookmarkStart w:name="z133" w:id="131"/>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131"/>
    <w:bookmarkStart w:name="z134" w:id="132"/>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132"/>
    <w:bookmarkStart w:name="z135" w:id="133"/>
    <w:p>
      <w:pPr>
        <w:spacing w:after="0"/>
        <w:ind w:left="0"/>
        <w:jc w:val="both"/>
      </w:pPr>
      <w:r>
        <w:rPr>
          <w:rFonts w:ascii="Times New Roman"/>
          <w:b w:val="false"/>
          <w:i w:val="false"/>
          <w:color w:val="000000"/>
          <w:sz w:val="28"/>
        </w:rPr>
        <w:t>
      18. Инспекцияның мүлкі республикалық меншікке жатады.</w:t>
      </w:r>
    </w:p>
    <w:bookmarkEnd w:id="133"/>
    <w:bookmarkStart w:name="z136" w:id="134"/>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134"/>
    <w:p>
      <w:pPr>
        <w:spacing w:after="0"/>
        <w:ind w:left="0"/>
        <w:jc w:val="left"/>
      </w:pPr>
      <w:r>
        <w:rPr>
          <w:rFonts w:ascii="Times New Roman"/>
          <w:b/>
          <w:i w:val="false"/>
          <w:color w:val="000000"/>
        </w:rPr>
        <w:t xml:space="preserve"> 4. Инспекцияның қызметін ұйымдастыру</w:t>
      </w:r>
    </w:p>
    <w:bookmarkStart w:name="z137" w:id="135"/>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135"/>
    <w:bookmarkStart w:name="z138" w:id="136"/>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136"/>
    <w:bookmarkStart w:name="z139" w:id="137"/>
    <w:p>
      <w:pPr>
        <w:spacing w:after="0"/>
        <w:ind w:left="0"/>
        <w:jc w:val="both"/>
      </w:pPr>
      <w:r>
        <w:rPr>
          <w:rFonts w:ascii="Times New Roman"/>
          <w:b w:val="false"/>
          <w:i w:val="false"/>
          <w:color w:val="000000"/>
          <w:sz w:val="28"/>
        </w:rPr>
        <w:t>
      22. Осы мақсатта Инспекцияның Басшысы:</w:t>
      </w:r>
    </w:p>
    <w:bookmarkEnd w:id="137"/>
    <w:bookmarkStart w:name="z140" w:id="138"/>
    <w:p>
      <w:pPr>
        <w:spacing w:after="0"/>
        <w:ind w:left="0"/>
        <w:jc w:val="both"/>
      </w:pPr>
      <w:r>
        <w:rPr>
          <w:rFonts w:ascii="Times New Roman"/>
          <w:b w:val="false"/>
          <w:i w:val="false"/>
          <w:color w:val="000000"/>
          <w:sz w:val="28"/>
        </w:rPr>
        <w:t>
      1) өз құзыреті шеңберінде бұйрықтар шығарады;</w:t>
      </w:r>
    </w:p>
    <w:bookmarkEnd w:id="138"/>
    <w:bookmarkStart w:name="z141" w:id="139"/>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139"/>
    <w:bookmarkStart w:name="z142" w:id="140"/>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140"/>
    <w:bookmarkStart w:name="z143" w:id="141"/>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141"/>
    <w:bookmarkStart w:name="z144" w:id="142"/>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142"/>
    <w:bookmarkStart w:name="z145" w:id="143"/>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143"/>
    <w:bookmarkStart w:name="z146" w:id="144"/>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144"/>
    <w:bookmarkStart w:name="z147" w:id="145"/>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145"/>
    <w:bookmarkStart w:name="z148" w:id="146"/>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146"/>
    <w:bookmarkStart w:name="z149" w:id="147"/>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147"/>
    <w:bookmarkStart w:name="z150" w:id="148"/>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148"/>
    <w:bookmarkStart w:name="z151" w:id="149"/>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149"/>
    <w:p>
      <w:pPr>
        <w:spacing w:after="0"/>
        <w:ind w:left="0"/>
        <w:jc w:val="left"/>
      </w:pPr>
      <w:r>
        <w:rPr>
          <w:rFonts w:ascii="Times New Roman"/>
          <w:b/>
          <w:i w:val="false"/>
          <w:color w:val="000000"/>
        </w:rPr>
        <w:t xml:space="preserve"> 5. Инспекцияны қайта ұйымдастыру және тарату</w:t>
      </w:r>
    </w:p>
    <w:bookmarkStart w:name="z152" w:id="15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Ақтөбе облысы бойынша Байланыс және ақпараттандыру инспекциясы" республикалық мемлекеттік мекемесі туралы ереже 1. Жалпы ережелер</w:t>
      </w:r>
    </w:p>
    <w:bookmarkStart w:name="z153" w:id="151"/>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Ақтөбе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151"/>
    <w:bookmarkStart w:name="z154" w:id="15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52"/>
    <w:bookmarkStart w:name="z155" w:id="153"/>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153"/>
    <w:bookmarkStart w:name="z156" w:id="154"/>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154"/>
    <w:bookmarkStart w:name="z157" w:id="155"/>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155"/>
    <w:bookmarkStart w:name="z158" w:id="156"/>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156"/>
    <w:bookmarkStart w:name="z159" w:id="157"/>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157"/>
    <w:bookmarkStart w:name="z160" w:id="158"/>
    <w:p>
      <w:pPr>
        <w:spacing w:after="0"/>
        <w:ind w:left="0"/>
        <w:jc w:val="both"/>
      </w:pPr>
      <w:r>
        <w:rPr>
          <w:rFonts w:ascii="Times New Roman"/>
          <w:b w:val="false"/>
          <w:i w:val="false"/>
          <w:color w:val="000000"/>
          <w:sz w:val="28"/>
        </w:rPr>
        <w:t>
      8. Инспекцияның орналасқан жері: Қазақстан Республикасы, 030000, Ақтөбе облысы, Ақтөбе қаласы, Әбілхайыр хан даңғылы, 62.</w:t>
      </w:r>
    </w:p>
    <w:bookmarkEnd w:id="158"/>
    <w:bookmarkStart w:name="z161" w:id="159"/>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Ақтөбе облысы бойынша Байланыс және ақпараттандыру инспекциясы" республикалық мемлекеттік мекемесі.</w:t>
      </w:r>
    </w:p>
    <w:bookmarkEnd w:id="159"/>
    <w:bookmarkStart w:name="z162" w:id="16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60"/>
    <w:bookmarkStart w:name="z163" w:id="161"/>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161"/>
    <w:bookmarkStart w:name="z164" w:id="162"/>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162"/>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165" w:id="163"/>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163"/>
    <w:bookmarkStart w:name="z166" w:id="164"/>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164"/>
    <w:bookmarkStart w:name="z167" w:id="165"/>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165"/>
    <w:bookmarkStart w:name="z168" w:id="166"/>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166"/>
    <w:bookmarkStart w:name="z169" w:id="167"/>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167"/>
    <w:bookmarkStart w:name="z170" w:id="168"/>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168"/>
    <w:bookmarkStart w:name="z171" w:id="169"/>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169"/>
    <w:bookmarkStart w:name="z172" w:id="170"/>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170"/>
    <w:bookmarkStart w:name="z173" w:id="171"/>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171"/>
    <w:bookmarkStart w:name="z174" w:id="172"/>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172"/>
    <w:bookmarkStart w:name="z175" w:id="173"/>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173"/>
    <w:bookmarkStart w:name="z176" w:id="174"/>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174"/>
    <w:bookmarkStart w:name="z177" w:id="175"/>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175"/>
    <w:bookmarkStart w:name="z178" w:id="176"/>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176"/>
    <w:bookmarkStart w:name="z179" w:id="177"/>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177"/>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180" w:id="178"/>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178"/>
    <w:bookmarkStart w:name="z181" w:id="179"/>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 w:id="180"/>
    <w:p>
      <w:pPr>
        <w:spacing w:after="0"/>
        <w:ind w:left="0"/>
        <w:jc w:val="both"/>
      </w:pPr>
      <w:r>
        <w:rPr>
          <w:rFonts w:ascii="Times New Roman"/>
          <w:b w:val="false"/>
          <w:i w:val="false"/>
          <w:color w:val="000000"/>
          <w:sz w:val="28"/>
        </w:rPr>
        <w:t>
      15. Инспекцияның құқықтары:</w:t>
      </w:r>
    </w:p>
    <w:bookmarkEnd w:id="180"/>
    <w:bookmarkStart w:name="z183" w:id="181"/>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181"/>
    <w:bookmarkStart w:name="z184" w:id="182"/>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182"/>
    <w:bookmarkStart w:name="z185" w:id="183"/>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183"/>
    <w:bookmarkStart w:name="z186" w:id="184"/>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184"/>
    <w:bookmarkStart w:name="z187" w:id="185"/>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185"/>
    <w:bookmarkStart w:name="z188" w:id="186"/>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186"/>
    <w:bookmarkStart w:name="z189" w:id="187"/>
    <w:p>
      <w:pPr>
        <w:spacing w:after="0"/>
        <w:ind w:left="0"/>
        <w:jc w:val="both"/>
      </w:pPr>
      <w:r>
        <w:rPr>
          <w:rFonts w:ascii="Times New Roman"/>
          <w:b w:val="false"/>
          <w:i w:val="false"/>
          <w:color w:val="000000"/>
          <w:sz w:val="28"/>
        </w:rPr>
        <w:t>
      16. Инспекцияның міндеттеріне мыналар:</w:t>
      </w:r>
    </w:p>
    <w:bookmarkEnd w:id="187"/>
    <w:bookmarkStart w:name="z190" w:id="188"/>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188"/>
    <w:bookmarkStart w:name="z191" w:id="18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89"/>
    <w:bookmarkStart w:name="z192" w:id="190"/>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190"/>
    <w:bookmarkStart w:name="z193" w:id="191"/>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191"/>
    <w:bookmarkStart w:name="z194" w:id="192"/>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192"/>
    <w:p>
      <w:pPr>
        <w:spacing w:after="0"/>
        <w:ind w:left="0"/>
        <w:jc w:val="left"/>
      </w:pPr>
      <w:r>
        <w:rPr>
          <w:rFonts w:ascii="Times New Roman"/>
          <w:b/>
          <w:i w:val="false"/>
          <w:color w:val="000000"/>
        </w:rPr>
        <w:t xml:space="preserve"> 3. Инспекцияның мүлкі</w:t>
      </w:r>
    </w:p>
    <w:bookmarkStart w:name="z195" w:id="193"/>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193"/>
    <w:bookmarkStart w:name="z196" w:id="194"/>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194"/>
    <w:bookmarkStart w:name="z197" w:id="195"/>
    <w:p>
      <w:pPr>
        <w:spacing w:after="0"/>
        <w:ind w:left="0"/>
        <w:jc w:val="both"/>
      </w:pPr>
      <w:r>
        <w:rPr>
          <w:rFonts w:ascii="Times New Roman"/>
          <w:b w:val="false"/>
          <w:i w:val="false"/>
          <w:color w:val="000000"/>
          <w:sz w:val="28"/>
        </w:rPr>
        <w:t>
      18. Инспекцияның мүлкі республикалық меншікке жатады.</w:t>
      </w:r>
    </w:p>
    <w:bookmarkEnd w:id="195"/>
    <w:bookmarkStart w:name="z198" w:id="196"/>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196"/>
    <w:p>
      <w:pPr>
        <w:spacing w:after="0"/>
        <w:ind w:left="0"/>
        <w:jc w:val="left"/>
      </w:pPr>
      <w:r>
        <w:rPr>
          <w:rFonts w:ascii="Times New Roman"/>
          <w:b/>
          <w:i w:val="false"/>
          <w:color w:val="000000"/>
        </w:rPr>
        <w:t xml:space="preserve"> 4. Инспекцияның қызметін ұйымдастыру</w:t>
      </w:r>
    </w:p>
    <w:bookmarkStart w:name="z199" w:id="197"/>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197"/>
    <w:bookmarkStart w:name="z200" w:id="198"/>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198"/>
    <w:bookmarkStart w:name="z201" w:id="199"/>
    <w:p>
      <w:pPr>
        <w:spacing w:after="0"/>
        <w:ind w:left="0"/>
        <w:jc w:val="both"/>
      </w:pPr>
      <w:r>
        <w:rPr>
          <w:rFonts w:ascii="Times New Roman"/>
          <w:b w:val="false"/>
          <w:i w:val="false"/>
          <w:color w:val="000000"/>
          <w:sz w:val="28"/>
        </w:rPr>
        <w:t>
      22. Осы мақсатта Инспекцияның Басшысы:</w:t>
      </w:r>
    </w:p>
    <w:bookmarkEnd w:id="199"/>
    <w:bookmarkStart w:name="z202" w:id="200"/>
    <w:p>
      <w:pPr>
        <w:spacing w:after="0"/>
        <w:ind w:left="0"/>
        <w:jc w:val="both"/>
      </w:pPr>
      <w:r>
        <w:rPr>
          <w:rFonts w:ascii="Times New Roman"/>
          <w:b w:val="false"/>
          <w:i w:val="false"/>
          <w:color w:val="000000"/>
          <w:sz w:val="28"/>
        </w:rPr>
        <w:t>
      1) өз құзыреті шеңберінде бұйрықтар шығарады;</w:t>
      </w:r>
    </w:p>
    <w:bookmarkEnd w:id="200"/>
    <w:bookmarkStart w:name="z203" w:id="201"/>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201"/>
    <w:bookmarkStart w:name="z204" w:id="202"/>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202"/>
    <w:bookmarkStart w:name="z205" w:id="203"/>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203"/>
    <w:bookmarkStart w:name="z206" w:id="204"/>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204"/>
    <w:bookmarkStart w:name="z207" w:id="205"/>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205"/>
    <w:bookmarkStart w:name="z208" w:id="206"/>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206"/>
    <w:bookmarkStart w:name="z209" w:id="207"/>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207"/>
    <w:bookmarkStart w:name="z210" w:id="208"/>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208"/>
    <w:bookmarkStart w:name="z211" w:id="209"/>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209"/>
    <w:bookmarkStart w:name="z212" w:id="210"/>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210"/>
    <w:bookmarkStart w:name="z213" w:id="211"/>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211"/>
    <w:p>
      <w:pPr>
        <w:spacing w:after="0"/>
        <w:ind w:left="0"/>
        <w:jc w:val="left"/>
      </w:pPr>
      <w:r>
        <w:rPr>
          <w:rFonts w:ascii="Times New Roman"/>
          <w:b/>
          <w:i w:val="false"/>
          <w:color w:val="000000"/>
        </w:rPr>
        <w:t xml:space="preserve"> 5. Инспекцияны қайта ұйымдастыру және тарату</w:t>
      </w:r>
    </w:p>
    <w:bookmarkStart w:name="z214" w:id="21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Атырау облысы бойынша Байланыс және ақпараттандыру инспекциясы" республикалық мемлекеттік мекемесі туралы ереже 1. Жалпы ережелер</w:t>
      </w:r>
    </w:p>
    <w:bookmarkStart w:name="z215" w:id="213"/>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Атырау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213"/>
    <w:bookmarkStart w:name="z216" w:id="21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14"/>
    <w:bookmarkStart w:name="z217" w:id="215"/>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215"/>
    <w:bookmarkStart w:name="z218" w:id="216"/>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216"/>
    <w:bookmarkStart w:name="z219" w:id="217"/>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217"/>
    <w:bookmarkStart w:name="z220" w:id="218"/>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218"/>
    <w:bookmarkStart w:name="z221" w:id="219"/>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219"/>
    <w:bookmarkStart w:name="z222" w:id="220"/>
    <w:p>
      <w:pPr>
        <w:spacing w:after="0"/>
        <w:ind w:left="0"/>
        <w:jc w:val="both"/>
      </w:pPr>
      <w:r>
        <w:rPr>
          <w:rFonts w:ascii="Times New Roman"/>
          <w:b w:val="false"/>
          <w:i w:val="false"/>
          <w:color w:val="000000"/>
          <w:sz w:val="28"/>
        </w:rPr>
        <w:t>
      8. Инспекцияның орналасқан жері: Қазақстан Республикасы, 060000, Атырау облысы, Атырау қаласы, Пушкин көшесі, 201 Байланыс үйі.</w:t>
      </w:r>
    </w:p>
    <w:bookmarkEnd w:id="220"/>
    <w:bookmarkStart w:name="z223" w:id="221"/>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Атырау облысы бойынша Байланыс және ақпараттандыру инспекциясы" республикалық мемлекеттік мекемесі.</w:t>
      </w:r>
    </w:p>
    <w:bookmarkEnd w:id="221"/>
    <w:bookmarkStart w:name="z224" w:id="22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22"/>
    <w:bookmarkStart w:name="z225" w:id="223"/>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223"/>
    <w:bookmarkStart w:name="z226" w:id="224"/>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224"/>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227" w:id="225"/>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225"/>
    <w:bookmarkStart w:name="z228" w:id="226"/>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226"/>
    <w:bookmarkStart w:name="z229" w:id="227"/>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227"/>
    <w:bookmarkStart w:name="z230" w:id="228"/>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228"/>
    <w:bookmarkStart w:name="z231" w:id="229"/>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229"/>
    <w:bookmarkStart w:name="z232" w:id="230"/>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230"/>
    <w:bookmarkStart w:name="z233" w:id="231"/>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231"/>
    <w:bookmarkStart w:name="z234" w:id="232"/>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232"/>
    <w:bookmarkStart w:name="z235" w:id="233"/>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233"/>
    <w:bookmarkStart w:name="z236" w:id="234"/>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234"/>
    <w:bookmarkStart w:name="z237" w:id="235"/>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235"/>
    <w:bookmarkStart w:name="z238" w:id="236"/>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236"/>
    <w:bookmarkStart w:name="z239" w:id="237"/>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237"/>
    <w:bookmarkStart w:name="z240" w:id="238"/>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238"/>
    <w:bookmarkStart w:name="z241" w:id="239"/>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239"/>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242" w:id="240"/>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240"/>
    <w:bookmarkStart w:name="z243" w:id="241"/>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4" w:id="242"/>
    <w:p>
      <w:pPr>
        <w:spacing w:after="0"/>
        <w:ind w:left="0"/>
        <w:jc w:val="both"/>
      </w:pPr>
      <w:r>
        <w:rPr>
          <w:rFonts w:ascii="Times New Roman"/>
          <w:b w:val="false"/>
          <w:i w:val="false"/>
          <w:color w:val="000000"/>
          <w:sz w:val="28"/>
        </w:rPr>
        <w:t>
      15. Инспекцияның құқықтары:</w:t>
      </w:r>
    </w:p>
    <w:bookmarkEnd w:id="242"/>
    <w:bookmarkStart w:name="z245" w:id="243"/>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243"/>
    <w:bookmarkStart w:name="z246" w:id="244"/>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244"/>
    <w:bookmarkStart w:name="z247" w:id="245"/>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245"/>
    <w:bookmarkStart w:name="z248" w:id="246"/>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246"/>
    <w:bookmarkStart w:name="z249" w:id="247"/>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247"/>
    <w:bookmarkStart w:name="z250" w:id="248"/>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248"/>
    <w:bookmarkStart w:name="z251" w:id="249"/>
    <w:p>
      <w:pPr>
        <w:spacing w:after="0"/>
        <w:ind w:left="0"/>
        <w:jc w:val="both"/>
      </w:pPr>
      <w:r>
        <w:rPr>
          <w:rFonts w:ascii="Times New Roman"/>
          <w:b w:val="false"/>
          <w:i w:val="false"/>
          <w:color w:val="000000"/>
          <w:sz w:val="28"/>
        </w:rPr>
        <w:t>
      16. Инспекцияның міндеттеріне мыналар:</w:t>
      </w:r>
    </w:p>
    <w:bookmarkEnd w:id="249"/>
    <w:bookmarkStart w:name="z252" w:id="250"/>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250"/>
    <w:bookmarkStart w:name="z253" w:id="25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51"/>
    <w:bookmarkStart w:name="z254" w:id="252"/>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252"/>
    <w:bookmarkStart w:name="z255" w:id="253"/>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253"/>
    <w:bookmarkStart w:name="z256" w:id="254"/>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254"/>
    <w:p>
      <w:pPr>
        <w:spacing w:after="0"/>
        <w:ind w:left="0"/>
        <w:jc w:val="left"/>
      </w:pPr>
      <w:r>
        <w:rPr>
          <w:rFonts w:ascii="Times New Roman"/>
          <w:b/>
          <w:i w:val="false"/>
          <w:color w:val="000000"/>
        </w:rPr>
        <w:t xml:space="preserve"> 3. Инспекцияның мүлкі</w:t>
      </w:r>
    </w:p>
    <w:bookmarkStart w:name="z257" w:id="255"/>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255"/>
    <w:bookmarkStart w:name="z258" w:id="256"/>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256"/>
    <w:bookmarkStart w:name="z259" w:id="257"/>
    <w:p>
      <w:pPr>
        <w:spacing w:after="0"/>
        <w:ind w:left="0"/>
        <w:jc w:val="both"/>
      </w:pPr>
      <w:r>
        <w:rPr>
          <w:rFonts w:ascii="Times New Roman"/>
          <w:b w:val="false"/>
          <w:i w:val="false"/>
          <w:color w:val="000000"/>
          <w:sz w:val="28"/>
        </w:rPr>
        <w:t>
      18. Инспекцияның мүлкі республикалық меншікке жатады.</w:t>
      </w:r>
    </w:p>
    <w:bookmarkEnd w:id="257"/>
    <w:bookmarkStart w:name="z260" w:id="258"/>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258"/>
    <w:p>
      <w:pPr>
        <w:spacing w:after="0"/>
        <w:ind w:left="0"/>
        <w:jc w:val="left"/>
      </w:pPr>
      <w:r>
        <w:rPr>
          <w:rFonts w:ascii="Times New Roman"/>
          <w:b/>
          <w:i w:val="false"/>
          <w:color w:val="000000"/>
        </w:rPr>
        <w:t xml:space="preserve"> 4. Инспекцияның қызметін ұйымдастыру</w:t>
      </w:r>
    </w:p>
    <w:bookmarkStart w:name="z261" w:id="259"/>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259"/>
    <w:bookmarkStart w:name="z262" w:id="260"/>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260"/>
    <w:bookmarkStart w:name="z263" w:id="261"/>
    <w:p>
      <w:pPr>
        <w:spacing w:after="0"/>
        <w:ind w:left="0"/>
        <w:jc w:val="both"/>
      </w:pPr>
      <w:r>
        <w:rPr>
          <w:rFonts w:ascii="Times New Roman"/>
          <w:b w:val="false"/>
          <w:i w:val="false"/>
          <w:color w:val="000000"/>
          <w:sz w:val="28"/>
        </w:rPr>
        <w:t>
      22. Осы мақсатта Инспекцияның Басшысы:</w:t>
      </w:r>
    </w:p>
    <w:bookmarkEnd w:id="261"/>
    <w:bookmarkStart w:name="z264" w:id="262"/>
    <w:p>
      <w:pPr>
        <w:spacing w:after="0"/>
        <w:ind w:left="0"/>
        <w:jc w:val="both"/>
      </w:pPr>
      <w:r>
        <w:rPr>
          <w:rFonts w:ascii="Times New Roman"/>
          <w:b w:val="false"/>
          <w:i w:val="false"/>
          <w:color w:val="000000"/>
          <w:sz w:val="28"/>
        </w:rPr>
        <w:t>
      1) өз құзыреті шеңберінде бұйрықтар шығарады;</w:t>
      </w:r>
    </w:p>
    <w:bookmarkEnd w:id="262"/>
    <w:bookmarkStart w:name="z265" w:id="263"/>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263"/>
    <w:bookmarkStart w:name="z266" w:id="264"/>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264"/>
    <w:bookmarkStart w:name="z267" w:id="265"/>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265"/>
    <w:bookmarkStart w:name="z268" w:id="266"/>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266"/>
    <w:bookmarkStart w:name="z269" w:id="267"/>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267"/>
    <w:bookmarkStart w:name="z270" w:id="268"/>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268"/>
    <w:bookmarkStart w:name="z271" w:id="269"/>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269"/>
    <w:bookmarkStart w:name="z272" w:id="270"/>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270"/>
    <w:bookmarkStart w:name="z273" w:id="271"/>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271"/>
    <w:bookmarkStart w:name="z274" w:id="272"/>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272"/>
    <w:bookmarkStart w:name="z275" w:id="273"/>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273"/>
    <w:p>
      <w:pPr>
        <w:spacing w:after="0"/>
        <w:ind w:left="0"/>
        <w:jc w:val="left"/>
      </w:pPr>
      <w:r>
        <w:rPr>
          <w:rFonts w:ascii="Times New Roman"/>
          <w:b/>
          <w:i w:val="false"/>
          <w:color w:val="000000"/>
        </w:rPr>
        <w:t xml:space="preserve"> 5. Инспекцияны қайта ұйымдастыру және тарату</w:t>
      </w:r>
    </w:p>
    <w:bookmarkStart w:name="z276" w:id="274"/>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5 -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Шығыс-Қазақстан облысы бойынш Байланыс және ақпараттандыру инспекциясы" республикалық мемлекеттік мекемесі туралы ереже 1. Жалпы ережелер</w:t>
      </w:r>
    </w:p>
    <w:bookmarkStart w:name="z277" w:id="275"/>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Шығыс-Қазақстан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275"/>
    <w:bookmarkStart w:name="z278" w:id="27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76"/>
    <w:bookmarkStart w:name="z279" w:id="277"/>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277"/>
    <w:bookmarkStart w:name="z280" w:id="278"/>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278"/>
    <w:bookmarkStart w:name="z281" w:id="279"/>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279"/>
    <w:bookmarkStart w:name="z282" w:id="280"/>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280"/>
    <w:bookmarkStart w:name="z283" w:id="281"/>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281"/>
    <w:bookmarkStart w:name="z284" w:id="282"/>
    <w:p>
      <w:pPr>
        <w:spacing w:after="0"/>
        <w:ind w:left="0"/>
        <w:jc w:val="both"/>
      </w:pPr>
      <w:r>
        <w:rPr>
          <w:rFonts w:ascii="Times New Roman"/>
          <w:b w:val="false"/>
          <w:i w:val="false"/>
          <w:color w:val="000000"/>
          <w:sz w:val="28"/>
        </w:rPr>
        <w:t>
      8. Инспекцияның орналасқан жері: Қазақстан Республикасы, 070000, Шығыс-Қазақстан облысы, Өскемен қаласы, Карл Либкнехт көшесі, 19.</w:t>
      </w:r>
    </w:p>
    <w:bookmarkEnd w:id="282"/>
    <w:bookmarkStart w:name="z285" w:id="283"/>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Шығыс-Қазақстан облысы бойынша Байланыс және ақпараттандыру инспекциясы" республикалық мемлекеттік мекемесі.</w:t>
      </w:r>
    </w:p>
    <w:bookmarkEnd w:id="283"/>
    <w:bookmarkStart w:name="z286" w:id="28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84"/>
    <w:bookmarkStart w:name="z287" w:id="285"/>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285"/>
    <w:bookmarkStart w:name="z288" w:id="286"/>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286"/>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289" w:id="287"/>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287"/>
    <w:bookmarkStart w:name="z290" w:id="288"/>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288"/>
    <w:bookmarkStart w:name="z291" w:id="289"/>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289"/>
    <w:bookmarkStart w:name="z292" w:id="290"/>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290"/>
    <w:bookmarkStart w:name="z293" w:id="291"/>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291"/>
    <w:bookmarkStart w:name="z294" w:id="292"/>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292"/>
    <w:bookmarkStart w:name="z295" w:id="293"/>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293"/>
    <w:bookmarkStart w:name="z296" w:id="294"/>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294"/>
    <w:bookmarkStart w:name="z297" w:id="295"/>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295"/>
    <w:bookmarkStart w:name="z298" w:id="296"/>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296"/>
    <w:bookmarkStart w:name="z299" w:id="297"/>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297"/>
    <w:bookmarkStart w:name="z300" w:id="298"/>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298"/>
    <w:bookmarkStart w:name="z301" w:id="299"/>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299"/>
    <w:bookmarkStart w:name="z302" w:id="300"/>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300"/>
    <w:bookmarkStart w:name="z303" w:id="301"/>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301"/>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304" w:id="302"/>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302"/>
    <w:bookmarkStart w:name="z305" w:id="303"/>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6" w:id="304"/>
    <w:p>
      <w:pPr>
        <w:spacing w:after="0"/>
        <w:ind w:left="0"/>
        <w:jc w:val="both"/>
      </w:pPr>
      <w:r>
        <w:rPr>
          <w:rFonts w:ascii="Times New Roman"/>
          <w:b w:val="false"/>
          <w:i w:val="false"/>
          <w:color w:val="000000"/>
          <w:sz w:val="28"/>
        </w:rPr>
        <w:t>
      15. Инспекцияның құқықтары:</w:t>
      </w:r>
    </w:p>
    <w:bookmarkEnd w:id="304"/>
    <w:bookmarkStart w:name="z307" w:id="305"/>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305"/>
    <w:bookmarkStart w:name="z308" w:id="306"/>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306"/>
    <w:bookmarkStart w:name="z309" w:id="307"/>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307"/>
    <w:bookmarkStart w:name="z310" w:id="308"/>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308"/>
    <w:bookmarkStart w:name="z311" w:id="309"/>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309"/>
    <w:bookmarkStart w:name="z312" w:id="310"/>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310"/>
    <w:bookmarkStart w:name="z313" w:id="311"/>
    <w:p>
      <w:pPr>
        <w:spacing w:after="0"/>
        <w:ind w:left="0"/>
        <w:jc w:val="both"/>
      </w:pPr>
      <w:r>
        <w:rPr>
          <w:rFonts w:ascii="Times New Roman"/>
          <w:b w:val="false"/>
          <w:i w:val="false"/>
          <w:color w:val="000000"/>
          <w:sz w:val="28"/>
        </w:rPr>
        <w:t>
      16. Инспекцияның міндеттеріне мыналар:</w:t>
      </w:r>
    </w:p>
    <w:bookmarkEnd w:id="311"/>
    <w:bookmarkStart w:name="z314" w:id="312"/>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312"/>
    <w:bookmarkStart w:name="z315" w:id="31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313"/>
    <w:bookmarkStart w:name="z316" w:id="314"/>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314"/>
    <w:bookmarkStart w:name="z317" w:id="315"/>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315"/>
    <w:bookmarkStart w:name="z318" w:id="316"/>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316"/>
    <w:p>
      <w:pPr>
        <w:spacing w:after="0"/>
        <w:ind w:left="0"/>
        <w:jc w:val="left"/>
      </w:pPr>
      <w:r>
        <w:rPr>
          <w:rFonts w:ascii="Times New Roman"/>
          <w:b/>
          <w:i w:val="false"/>
          <w:color w:val="000000"/>
        </w:rPr>
        <w:t xml:space="preserve"> 3. Инспекцияның мүлкі</w:t>
      </w:r>
    </w:p>
    <w:bookmarkStart w:name="z319" w:id="317"/>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317"/>
    <w:bookmarkStart w:name="z320" w:id="318"/>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318"/>
    <w:bookmarkStart w:name="z321" w:id="319"/>
    <w:p>
      <w:pPr>
        <w:spacing w:after="0"/>
        <w:ind w:left="0"/>
        <w:jc w:val="both"/>
      </w:pPr>
      <w:r>
        <w:rPr>
          <w:rFonts w:ascii="Times New Roman"/>
          <w:b w:val="false"/>
          <w:i w:val="false"/>
          <w:color w:val="000000"/>
          <w:sz w:val="28"/>
        </w:rPr>
        <w:t>
      18. Инспекцияның мүлкі республикалық меншікке жатады.</w:t>
      </w:r>
    </w:p>
    <w:bookmarkEnd w:id="319"/>
    <w:bookmarkStart w:name="z322" w:id="320"/>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320"/>
    <w:p>
      <w:pPr>
        <w:spacing w:after="0"/>
        <w:ind w:left="0"/>
        <w:jc w:val="left"/>
      </w:pPr>
      <w:r>
        <w:rPr>
          <w:rFonts w:ascii="Times New Roman"/>
          <w:b/>
          <w:i w:val="false"/>
          <w:color w:val="000000"/>
        </w:rPr>
        <w:t xml:space="preserve"> 4. Инспекцияның қызметін ұйымдастыру</w:t>
      </w:r>
    </w:p>
    <w:bookmarkStart w:name="z323" w:id="321"/>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321"/>
    <w:bookmarkStart w:name="z324" w:id="322"/>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322"/>
    <w:bookmarkStart w:name="z325" w:id="323"/>
    <w:p>
      <w:pPr>
        <w:spacing w:after="0"/>
        <w:ind w:left="0"/>
        <w:jc w:val="both"/>
      </w:pPr>
      <w:r>
        <w:rPr>
          <w:rFonts w:ascii="Times New Roman"/>
          <w:b w:val="false"/>
          <w:i w:val="false"/>
          <w:color w:val="000000"/>
          <w:sz w:val="28"/>
        </w:rPr>
        <w:t>
      22. Осы мақсатта Инспекцияның Басшысы:</w:t>
      </w:r>
    </w:p>
    <w:bookmarkEnd w:id="323"/>
    <w:bookmarkStart w:name="z326" w:id="324"/>
    <w:p>
      <w:pPr>
        <w:spacing w:after="0"/>
        <w:ind w:left="0"/>
        <w:jc w:val="both"/>
      </w:pPr>
      <w:r>
        <w:rPr>
          <w:rFonts w:ascii="Times New Roman"/>
          <w:b w:val="false"/>
          <w:i w:val="false"/>
          <w:color w:val="000000"/>
          <w:sz w:val="28"/>
        </w:rPr>
        <w:t>
      1) өз құзыреті шеңберінде бұйрықтар шығарады;</w:t>
      </w:r>
    </w:p>
    <w:bookmarkEnd w:id="324"/>
    <w:bookmarkStart w:name="z327" w:id="325"/>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325"/>
    <w:bookmarkStart w:name="z328" w:id="326"/>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326"/>
    <w:bookmarkStart w:name="z329" w:id="327"/>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327"/>
    <w:bookmarkStart w:name="z330" w:id="328"/>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328"/>
    <w:bookmarkStart w:name="z331" w:id="329"/>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329"/>
    <w:bookmarkStart w:name="z332" w:id="330"/>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330"/>
    <w:bookmarkStart w:name="z333" w:id="331"/>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331"/>
    <w:bookmarkStart w:name="z334" w:id="332"/>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332"/>
    <w:bookmarkStart w:name="z335" w:id="333"/>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333"/>
    <w:bookmarkStart w:name="z336" w:id="334"/>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334"/>
    <w:bookmarkStart w:name="z337" w:id="335"/>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335"/>
    <w:p>
      <w:pPr>
        <w:spacing w:after="0"/>
        <w:ind w:left="0"/>
        <w:jc w:val="left"/>
      </w:pPr>
      <w:r>
        <w:rPr>
          <w:rFonts w:ascii="Times New Roman"/>
          <w:b/>
          <w:i w:val="false"/>
          <w:color w:val="000000"/>
        </w:rPr>
        <w:t xml:space="preserve"> 5. Инспекцияны қайта ұйымдастыру және тарату</w:t>
      </w:r>
    </w:p>
    <w:bookmarkStart w:name="z338" w:id="33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6 -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Жамбыл облысы бойынша Байланыс және ақпараттандыру инспекциясы" республикалық мемлекеттік мекемесі туралы ереже 1. Жалпы ережелер</w:t>
      </w:r>
    </w:p>
    <w:bookmarkStart w:name="z339" w:id="337"/>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Жамбыл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337"/>
    <w:bookmarkStart w:name="z340" w:id="33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38"/>
    <w:bookmarkStart w:name="z341" w:id="339"/>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339"/>
    <w:bookmarkStart w:name="z342" w:id="340"/>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340"/>
    <w:bookmarkStart w:name="z343" w:id="341"/>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341"/>
    <w:bookmarkStart w:name="z344" w:id="342"/>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342"/>
    <w:bookmarkStart w:name="z345" w:id="343"/>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343"/>
    <w:bookmarkStart w:name="z346" w:id="344"/>
    <w:p>
      <w:pPr>
        <w:spacing w:after="0"/>
        <w:ind w:left="0"/>
        <w:jc w:val="both"/>
      </w:pPr>
      <w:r>
        <w:rPr>
          <w:rFonts w:ascii="Times New Roman"/>
          <w:b w:val="false"/>
          <w:i w:val="false"/>
          <w:color w:val="000000"/>
          <w:sz w:val="28"/>
        </w:rPr>
        <w:t>
      8. Инспекцияның орналасқан жері: Қазақстан Республикасы, 080000, Жамбыл облысы, Тараз қаласы, Қазыбек би көшесі, 138.</w:t>
      </w:r>
    </w:p>
    <w:bookmarkEnd w:id="344"/>
    <w:bookmarkStart w:name="z347" w:id="345"/>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Жамбыл облысы бойынша Байланыс және ақпараттандыру инспекциясы" республикалық мемлекеттік мекемесі.</w:t>
      </w:r>
    </w:p>
    <w:bookmarkEnd w:id="345"/>
    <w:bookmarkStart w:name="z348" w:id="34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46"/>
    <w:bookmarkStart w:name="z349" w:id="347"/>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347"/>
    <w:bookmarkStart w:name="z350" w:id="348"/>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34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351" w:id="349"/>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349"/>
    <w:bookmarkStart w:name="z352" w:id="350"/>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350"/>
    <w:bookmarkStart w:name="z353" w:id="351"/>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351"/>
    <w:bookmarkStart w:name="z354" w:id="352"/>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352"/>
    <w:bookmarkStart w:name="z355" w:id="353"/>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353"/>
    <w:bookmarkStart w:name="z356" w:id="354"/>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354"/>
    <w:bookmarkStart w:name="z357" w:id="355"/>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355"/>
    <w:bookmarkStart w:name="z358" w:id="356"/>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356"/>
    <w:bookmarkStart w:name="z359" w:id="357"/>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357"/>
    <w:bookmarkStart w:name="z360" w:id="358"/>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358"/>
    <w:bookmarkStart w:name="z361" w:id="359"/>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359"/>
    <w:bookmarkStart w:name="z362" w:id="360"/>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360"/>
    <w:bookmarkStart w:name="z363" w:id="361"/>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361"/>
    <w:bookmarkStart w:name="z364" w:id="362"/>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362"/>
    <w:bookmarkStart w:name="z365" w:id="363"/>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363"/>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366" w:id="364"/>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364"/>
    <w:bookmarkStart w:name="z367" w:id="365"/>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8" w:id="366"/>
    <w:p>
      <w:pPr>
        <w:spacing w:after="0"/>
        <w:ind w:left="0"/>
        <w:jc w:val="both"/>
      </w:pPr>
      <w:r>
        <w:rPr>
          <w:rFonts w:ascii="Times New Roman"/>
          <w:b w:val="false"/>
          <w:i w:val="false"/>
          <w:color w:val="000000"/>
          <w:sz w:val="28"/>
        </w:rPr>
        <w:t>
      15. Инспекцияның құқықтары:</w:t>
      </w:r>
    </w:p>
    <w:bookmarkEnd w:id="366"/>
    <w:bookmarkStart w:name="z369" w:id="367"/>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367"/>
    <w:bookmarkStart w:name="z370" w:id="368"/>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368"/>
    <w:bookmarkStart w:name="z371" w:id="369"/>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369"/>
    <w:bookmarkStart w:name="z372" w:id="370"/>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370"/>
    <w:bookmarkStart w:name="z373" w:id="371"/>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371"/>
    <w:bookmarkStart w:name="z374" w:id="372"/>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372"/>
    <w:bookmarkStart w:name="z375" w:id="373"/>
    <w:p>
      <w:pPr>
        <w:spacing w:after="0"/>
        <w:ind w:left="0"/>
        <w:jc w:val="both"/>
      </w:pPr>
      <w:r>
        <w:rPr>
          <w:rFonts w:ascii="Times New Roman"/>
          <w:b w:val="false"/>
          <w:i w:val="false"/>
          <w:color w:val="000000"/>
          <w:sz w:val="28"/>
        </w:rPr>
        <w:t>
      16. Инспекцияның міндеттеріне мыналар:</w:t>
      </w:r>
    </w:p>
    <w:bookmarkEnd w:id="373"/>
    <w:bookmarkStart w:name="z376" w:id="374"/>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374"/>
    <w:bookmarkStart w:name="z377" w:id="37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375"/>
    <w:bookmarkStart w:name="z378" w:id="376"/>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376"/>
    <w:bookmarkStart w:name="z379" w:id="377"/>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377"/>
    <w:bookmarkStart w:name="z380" w:id="378"/>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378"/>
    <w:p>
      <w:pPr>
        <w:spacing w:after="0"/>
        <w:ind w:left="0"/>
        <w:jc w:val="left"/>
      </w:pPr>
      <w:r>
        <w:rPr>
          <w:rFonts w:ascii="Times New Roman"/>
          <w:b/>
          <w:i w:val="false"/>
          <w:color w:val="000000"/>
        </w:rPr>
        <w:t xml:space="preserve"> 3. Инспекцияның мүлкі</w:t>
      </w:r>
    </w:p>
    <w:bookmarkStart w:name="z381" w:id="379"/>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379"/>
    <w:bookmarkStart w:name="z382" w:id="380"/>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380"/>
    <w:bookmarkStart w:name="z383" w:id="381"/>
    <w:p>
      <w:pPr>
        <w:spacing w:after="0"/>
        <w:ind w:left="0"/>
        <w:jc w:val="both"/>
      </w:pPr>
      <w:r>
        <w:rPr>
          <w:rFonts w:ascii="Times New Roman"/>
          <w:b w:val="false"/>
          <w:i w:val="false"/>
          <w:color w:val="000000"/>
          <w:sz w:val="28"/>
        </w:rPr>
        <w:t>
      18. Инспекцияның мүлкі республикалық меншікке жатады.</w:t>
      </w:r>
    </w:p>
    <w:bookmarkEnd w:id="381"/>
    <w:bookmarkStart w:name="z384" w:id="382"/>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382"/>
    <w:p>
      <w:pPr>
        <w:spacing w:after="0"/>
        <w:ind w:left="0"/>
        <w:jc w:val="left"/>
      </w:pPr>
      <w:r>
        <w:rPr>
          <w:rFonts w:ascii="Times New Roman"/>
          <w:b/>
          <w:i w:val="false"/>
          <w:color w:val="000000"/>
        </w:rPr>
        <w:t xml:space="preserve"> 4. Инспекцияның қызметін ұйымдастыру</w:t>
      </w:r>
    </w:p>
    <w:bookmarkStart w:name="z385" w:id="383"/>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383"/>
    <w:bookmarkStart w:name="z386" w:id="384"/>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384"/>
    <w:bookmarkStart w:name="z387" w:id="385"/>
    <w:p>
      <w:pPr>
        <w:spacing w:after="0"/>
        <w:ind w:left="0"/>
        <w:jc w:val="both"/>
      </w:pPr>
      <w:r>
        <w:rPr>
          <w:rFonts w:ascii="Times New Roman"/>
          <w:b w:val="false"/>
          <w:i w:val="false"/>
          <w:color w:val="000000"/>
          <w:sz w:val="28"/>
        </w:rPr>
        <w:t>
      22. Осы мақсатта Инспекцияның Басшысы:</w:t>
      </w:r>
    </w:p>
    <w:bookmarkEnd w:id="385"/>
    <w:bookmarkStart w:name="z388" w:id="386"/>
    <w:p>
      <w:pPr>
        <w:spacing w:after="0"/>
        <w:ind w:left="0"/>
        <w:jc w:val="both"/>
      </w:pPr>
      <w:r>
        <w:rPr>
          <w:rFonts w:ascii="Times New Roman"/>
          <w:b w:val="false"/>
          <w:i w:val="false"/>
          <w:color w:val="000000"/>
          <w:sz w:val="28"/>
        </w:rPr>
        <w:t>
      1) өз құзыреті шеңберінде бұйрықтар шығарады;</w:t>
      </w:r>
    </w:p>
    <w:bookmarkEnd w:id="386"/>
    <w:bookmarkStart w:name="z389" w:id="387"/>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387"/>
    <w:bookmarkStart w:name="z390" w:id="388"/>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388"/>
    <w:bookmarkStart w:name="z391" w:id="389"/>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389"/>
    <w:bookmarkStart w:name="z392" w:id="390"/>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390"/>
    <w:bookmarkStart w:name="z393" w:id="391"/>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391"/>
    <w:bookmarkStart w:name="z394" w:id="392"/>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392"/>
    <w:bookmarkStart w:name="z395" w:id="393"/>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393"/>
    <w:bookmarkStart w:name="z396" w:id="394"/>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394"/>
    <w:bookmarkStart w:name="z397" w:id="395"/>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395"/>
    <w:bookmarkStart w:name="z398" w:id="396"/>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396"/>
    <w:bookmarkStart w:name="z399" w:id="397"/>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397"/>
    <w:p>
      <w:pPr>
        <w:spacing w:after="0"/>
        <w:ind w:left="0"/>
        <w:jc w:val="left"/>
      </w:pPr>
      <w:r>
        <w:rPr>
          <w:rFonts w:ascii="Times New Roman"/>
          <w:b/>
          <w:i w:val="false"/>
          <w:color w:val="000000"/>
        </w:rPr>
        <w:t xml:space="preserve"> 5. Инспекцияны қайта ұйымдастыру және тарату</w:t>
      </w:r>
    </w:p>
    <w:bookmarkStart w:name="z400" w:id="39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7 -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Батыс Қазақстан облысы бойынша Байланыс және ақпараттандыру инспекциясы" республикалық мемлекеттік мекемесі туралы ереже 1. Жалпы ережелер</w:t>
      </w:r>
    </w:p>
    <w:bookmarkStart w:name="z401" w:id="399"/>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Батыс Қазақстан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399"/>
    <w:bookmarkStart w:name="z402" w:id="40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400"/>
    <w:bookmarkStart w:name="z403" w:id="401"/>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401"/>
    <w:bookmarkStart w:name="z404" w:id="402"/>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402"/>
    <w:bookmarkStart w:name="z405" w:id="403"/>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403"/>
    <w:bookmarkStart w:name="z406" w:id="404"/>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404"/>
    <w:bookmarkStart w:name="z407" w:id="405"/>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405"/>
    <w:bookmarkStart w:name="z408" w:id="406"/>
    <w:p>
      <w:pPr>
        <w:spacing w:after="0"/>
        <w:ind w:left="0"/>
        <w:jc w:val="both"/>
      </w:pPr>
      <w:r>
        <w:rPr>
          <w:rFonts w:ascii="Times New Roman"/>
          <w:b w:val="false"/>
          <w:i w:val="false"/>
          <w:color w:val="000000"/>
          <w:sz w:val="28"/>
        </w:rPr>
        <w:t>
      8. Инспекцияның орналасқан жері: Қазақстан Республикасы, 090001, Батыс Қазақстан облысы, Орал қаласы, Достық даңғылы, 186.</w:t>
      </w:r>
    </w:p>
    <w:bookmarkEnd w:id="406"/>
    <w:bookmarkStart w:name="z409" w:id="407"/>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Батыс Қазақстан облысы бойынша Байланыс және ақпараттандыру инспекциясы" республикалық мемлекеттік мекемесі.</w:t>
      </w:r>
    </w:p>
    <w:bookmarkEnd w:id="407"/>
    <w:bookmarkStart w:name="z410" w:id="40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08"/>
    <w:bookmarkStart w:name="z411" w:id="409"/>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409"/>
    <w:bookmarkStart w:name="z412" w:id="410"/>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410"/>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413" w:id="411"/>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411"/>
    <w:bookmarkStart w:name="z414" w:id="412"/>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412"/>
    <w:bookmarkStart w:name="z415" w:id="413"/>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413"/>
    <w:bookmarkStart w:name="z416" w:id="414"/>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414"/>
    <w:bookmarkStart w:name="z417" w:id="415"/>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415"/>
    <w:bookmarkStart w:name="z418" w:id="416"/>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416"/>
    <w:bookmarkStart w:name="z419" w:id="417"/>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417"/>
    <w:bookmarkStart w:name="z420" w:id="418"/>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418"/>
    <w:bookmarkStart w:name="z421" w:id="419"/>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419"/>
    <w:bookmarkStart w:name="z422" w:id="420"/>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420"/>
    <w:bookmarkStart w:name="z423" w:id="421"/>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421"/>
    <w:bookmarkStart w:name="z424" w:id="422"/>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422"/>
    <w:bookmarkStart w:name="z425" w:id="423"/>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423"/>
    <w:bookmarkStart w:name="z426" w:id="424"/>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424"/>
    <w:bookmarkStart w:name="z427" w:id="425"/>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425"/>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428" w:id="426"/>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426"/>
    <w:bookmarkStart w:name="z429" w:id="427"/>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0" w:id="428"/>
    <w:p>
      <w:pPr>
        <w:spacing w:after="0"/>
        <w:ind w:left="0"/>
        <w:jc w:val="both"/>
      </w:pPr>
      <w:r>
        <w:rPr>
          <w:rFonts w:ascii="Times New Roman"/>
          <w:b w:val="false"/>
          <w:i w:val="false"/>
          <w:color w:val="000000"/>
          <w:sz w:val="28"/>
        </w:rPr>
        <w:t>
      15. Инспекцияның құқықтары:</w:t>
      </w:r>
    </w:p>
    <w:bookmarkEnd w:id="428"/>
    <w:bookmarkStart w:name="z431" w:id="429"/>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429"/>
    <w:bookmarkStart w:name="z432" w:id="430"/>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430"/>
    <w:bookmarkStart w:name="z433" w:id="431"/>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431"/>
    <w:bookmarkStart w:name="z434" w:id="432"/>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432"/>
    <w:bookmarkStart w:name="z435" w:id="433"/>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433"/>
    <w:bookmarkStart w:name="z436" w:id="434"/>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434"/>
    <w:bookmarkStart w:name="z437" w:id="435"/>
    <w:p>
      <w:pPr>
        <w:spacing w:after="0"/>
        <w:ind w:left="0"/>
        <w:jc w:val="both"/>
      </w:pPr>
      <w:r>
        <w:rPr>
          <w:rFonts w:ascii="Times New Roman"/>
          <w:b w:val="false"/>
          <w:i w:val="false"/>
          <w:color w:val="000000"/>
          <w:sz w:val="28"/>
        </w:rPr>
        <w:t>
      16. Инспекцияның міндеттеріне мыналар:</w:t>
      </w:r>
    </w:p>
    <w:bookmarkEnd w:id="435"/>
    <w:bookmarkStart w:name="z438" w:id="436"/>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436"/>
    <w:bookmarkStart w:name="z439" w:id="43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37"/>
    <w:bookmarkStart w:name="z440" w:id="438"/>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438"/>
    <w:bookmarkStart w:name="z441" w:id="439"/>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439"/>
    <w:bookmarkStart w:name="z442" w:id="440"/>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440"/>
    <w:p>
      <w:pPr>
        <w:spacing w:after="0"/>
        <w:ind w:left="0"/>
        <w:jc w:val="left"/>
      </w:pPr>
      <w:r>
        <w:rPr>
          <w:rFonts w:ascii="Times New Roman"/>
          <w:b/>
          <w:i w:val="false"/>
          <w:color w:val="000000"/>
        </w:rPr>
        <w:t xml:space="preserve"> 3. Инспекцияның мүлкі</w:t>
      </w:r>
    </w:p>
    <w:bookmarkStart w:name="z443" w:id="441"/>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441"/>
    <w:bookmarkStart w:name="z444" w:id="442"/>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442"/>
    <w:bookmarkStart w:name="z445" w:id="443"/>
    <w:p>
      <w:pPr>
        <w:spacing w:after="0"/>
        <w:ind w:left="0"/>
        <w:jc w:val="both"/>
      </w:pPr>
      <w:r>
        <w:rPr>
          <w:rFonts w:ascii="Times New Roman"/>
          <w:b w:val="false"/>
          <w:i w:val="false"/>
          <w:color w:val="000000"/>
          <w:sz w:val="28"/>
        </w:rPr>
        <w:t>
      18. Инспекцияның мүлкі республикалық меншікке жатады.</w:t>
      </w:r>
    </w:p>
    <w:bookmarkEnd w:id="443"/>
    <w:bookmarkStart w:name="z446" w:id="444"/>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444"/>
    <w:p>
      <w:pPr>
        <w:spacing w:after="0"/>
        <w:ind w:left="0"/>
        <w:jc w:val="left"/>
      </w:pPr>
      <w:r>
        <w:rPr>
          <w:rFonts w:ascii="Times New Roman"/>
          <w:b/>
          <w:i w:val="false"/>
          <w:color w:val="000000"/>
        </w:rPr>
        <w:t xml:space="preserve"> 4. Инспекцияның қызметін ұйымдастыру</w:t>
      </w:r>
    </w:p>
    <w:bookmarkStart w:name="z447" w:id="445"/>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445"/>
    <w:bookmarkStart w:name="z448" w:id="446"/>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446"/>
    <w:bookmarkStart w:name="z449" w:id="447"/>
    <w:p>
      <w:pPr>
        <w:spacing w:after="0"/>
        <w:ind w:left="0"/>
        <w:jc w:val="both"/>
      </w:pPr>
      <w:r>
        <w:rPr>
          <w:rFonts w:ascii="Times New Roman"/>
          <w:b w:val="false"/>
          <w:i w:val="false"/>
          <w:color w:val="000000"/>
          <w:sz w:val="28"/>
        </w:rPr>
        <w:t>
      22. Осы мақсатта Инспекцияның Басшысы:</w:t>
      </w:r>
    </w:p>
    <w:bookmarkEnd w:id="447"/>
    <w:bookmarkStart w:name="z450" w:id="448"/>
    <w:p>
      <w:pPr>
        <w:spacing w:after="0"/>
        <w:ind w:left="0"/>
        <w:jc w:val="both"/>
      </w:pPr>
      <w:r>
        <w:rPr>
          <w:rFonts w:ascii="Times New Roman"/>
          <w:b w:val="false"/>
          <w:i w:val="false"/>
          <w:color w:val="000000"/>
          <w:sz w:val="28"/>
        </w:rPr>
        <w:t>
      1) өз құзыреті шеңберінде бұйрықтар шығарады;</w:t>
      </w:r>
    </w:p>
    <w:bookmarkEnd w:id="448"/>
    <w:bookmarkStart w:name="z451" w:id="449"/>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449"/>
    <w:bookmarkStart w:name="z452" w:id="450"/>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450"/>
    <w:bookmarkStart w:name="z453" w:id="451"/>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451"/>
    <w:bookmarkStart w:name="z454" w:id="452"/>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452"/>
    <w:bookmarkStart w:name="z455" w:id="453"/>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453"/>
    <w:bookmarkStart w:name="z456" w:id="454"/>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454"/>
    <w:bookmarkStart w:name="z457" w:id="455"/>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455"/>
    <w:bookmarkStart w:name="z458" w:id="456"/>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456"/>
    <w:bookmarkStart w:name="z459" w:id="457"/>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457"/>
    <w:bookmarkStart w:name="z460" w:id="458"/>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458"/>
    <w:bookmarkStart w:name="z461" w:id="459"/>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459"/>
    <w:p>
      <w:pPr>
        <w:spacing w:after="0"/>
        <w:ind w:left="0"/>
        <w:jc w:val="left"/>
      </w:pPr>
      <w:r>
        <w:rPr>
          <w:rFonts w:ascii="Times New Roman"/>
          <w:b/>
          <w:i w:val="false"/>
          <w:color w:val="000000"/>
        </w:rPr>
        <w:t xml:space="preserve"> 5. Инспекцияны қайта ұйымдастыру және тарату</w:t>
      </w:r>
    </w:p>
    <w:bookmarkStart w:name="z462" w:id="46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8 -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Қарағанды облысы бойынша Байланыс және ақпараттандыру инспекциясы" республикалық мемлекеттік мекемесі туралы ереже 1. Жалпы ережелер</w:t>
      </w:r>
    </w:p>
    <w:bookmarkStart w:name="z463" w:id="461"/>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Қарағанды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461"/>
    <w:bookmarkStart w:name="z464" w:id="46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462"/>
    <w:bookmarkStart w:name="z465" w:id="463"/>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463"/>
    <w:bookmarkStart w:name="z466" w:id="464"/>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464"/>
    <w:bookmarkStart w:name="z467" w:id="465"/>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465"/>
    <w:bookmarkStart w:name="z468" w:id="466"/>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466"/>
    <w:bookmarkStart w:name="z469" w:id="467"/>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467"/>
    <w:bookmarkStart w:name="z470" w:id="468"/>
    <w:p>
      <w:pPr>
        <w:spacing w:after="0"/>
        <w:ind w:left="0"/>
        <w:jc w:val="both"/>
      </w:pPr>
      <w:r>
        <w:rPr>
          <w:rFonts w:ascii="Times New Roman"/>
          <w:b w:val="false"/>
          <w:i w:val="false"/>
          <w:color w:val="000000"/>
          <w:sz w:val="28"/>
        </w:rPr>
        <w:t>
      8. Инспекцияның орналасқан жері: Қазақстан Республикасы, 100009, Қарағанды облысы, Қарағанды қаласы, Воинов Интернационалистов көшесі, 14А.</w:t>
      </w:r>
    </w:p>
    <w:bookmarkEnd w:id="468"/>
    <w:bookmarkStart w:name="z471" w:id="469"/>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Қарағанды облысы бойынша Байланыс және ақпараттандыру инспекциясы" республикалық мемлекеттік мекемесі.</w:t>
      </w:r>
    </w:p>
    <w:bookmarkEnd w:id="469"/>
    <w:bookmarkStart w:name="z472" w:id="47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70"/>
    <w:bookmarkStart w:name="z473" w:id="471"/>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471"/>
    <w:bookmarkStart w:name="z474" w:id="472"/>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472"/>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475" w:id="473"/>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473"/>
    <w:bookmarkStart w:name="z476" w:id="474"/>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474"/>
    <w:bookmarkStart w:name="z477" w:id="475"/>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475"/>
    <w:bookmarkStart w:name="z478" w:id="476"/>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476"/>
    <w:bookmarkStart w:name="z479" w:id="477"/>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477"/>
    <w:bookmarkStart w:name="z480" w:id="478"/>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478"/>
    <w:bookmarkStart w:name="z481" w:id="479"/>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479"/>
    <w:bookmarkStart w:name="z482" w:id="480"/>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480"/>
    <w:bookmarkStart w:name="z483" w:id="481"/>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481"/>
    <w:bookmarkStart w:name="z484" w:id="482"/>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482"/>
    <w:bookmarkStart w:name="z485" w:id="483"/>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483"/>
    <w:bookmarkStart w:name="z486" w:id="484"/>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484"/>
    <w:bookmarkStart w:name="z487" w:id="485"/>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485"/>
    <w:bookmarkStart w:name="z488" w:id="486"/>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486"/>
    <w:bookmarkStart w:name="z489" w:id="487"/>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487"/>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490" w:id="488"/>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488"/>
    <w:bookmarkStart w:name="z491" w:id="489"/>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2" w:id="490"/>
    <w:p>
      <w:pPr>
        <w:spacing w:after="0"/>
        <w:ind w:left="0"/>
        <w:jc w:val="both"/>
      </w:pPr>
      <w:r>
        <w:rPr>
          <w:rFonts w:ascii="Times New Roman"/>
          <w:b w:val="false"/>
          <w:i w:val="false"/>
          <w:color w:val="000000"/>
          <w:sz w:val="28"/>
        </w:rPr>
        <w:t>
      15. Инспекцияның құқықтары:</w:t>
      </w:r>
    </w:p>
    <w:bookmarkEnd w:id="490"/>
    <w:bookmarkStart w:name="z493" w:id="491"/>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491"/>
    <w:bookmarkStart w:name="z494" w:id="492"/>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492"/>
    <w:bookmarkStart w:name="z495" w:id="493"/>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493"/>
    <w:bookmarkStart w:name="z496" w:id="494"/>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494"/>
    <w:bookmarkStart w:name="z497" w:id="495"/>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495"/>
    <w:bookmarkStart w:name="z498" w:id="496"/>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496"/>
    <w:bookmarkStart w:name="z499" w:id="497"/>
    <w:p>
      <w:pPr>
        <w:spacing w:after="0"/>
        <w:ind w:left="0"/>
        <w:jc w:val="both"/>
      </w:pPr>
      <w:r>
        <w:rPr>
          <w:rFonts w:ascii="Times New Roman"/>
          <w:b w:val="false"/>
          <w:i w:val="false"/>
          <w:color w:val="000000"/>
          <w:sz w:val="28"/>
        </w:rPr>
        <w:t>
      16. Инспекцияның міндеттеріне мыналар:</w:t>
      </w:r>
    </w:p>
    <w:bookmarkEnd w:id="497"/>
    <w:bookmarkStart w:name="z500" w:id="498"/>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498"/>
    <w:bookmarkStart w:name="z501" w:id="49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99"/>
    <w:bookmarkStart w:name="z502" w:id="500"/>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500"/>
    <w:bookmarkStart w:name="z503" w:id="501"/>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501"/>
    <w:bookmarkStart w:name="z504" w:id="502"/>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502"/>
    <w:p>
      <w:pPr>
        <w:spacing w:after="0"/>
        <w:ind w:left="0"/>
        <w:jc w:val="left"/>
      </w:pPr>
      <w:r>
        <w:rPr>
          <w:rFonts w:ascii="Times New Roman"/>
          <w:b/>
          <w:i w:val="false"/>
          <w:color w:val="000000"/>
        </w:rPr>
        <w:t xml:space="preserve"> 3. Инспекцияның мүлкі</w:t>
      </w:r>
    </w:p>
    <w:bookmarkStart w:name="z505" w:id="503"/>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503"/>
    <w:bookmarkStart w:name="z506" w:id="504"/>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504"/>
    <w:bookmarkStart w:name="z507" w:id="505"/>
    <w:p>
      <w:pPr>
        <w:spacing w:after="0"/>
        <w:ind w:left="0"/>
        <w:jc w:val="both"/>
      </w:pPr>
      <w:r>
        <w:rPr>
          <w:rFonts w:ascii="Times New Roman"/>
          <w:b w:val="false"/>
          <w:i w:val="false"/>
          <w:color w:val="000000"/>
          <w:sz w:val="28"/>
        </w:rPr>
        <w:t>
      18. Инспекцияның мүлкі республикалық меншікке жатады.</w:t>
      </w:r>
    </w:p>
    <w:bookmarkEnd w:id="505"/>
    <w:bookmarkStart w:name="z508" w:id="506"/>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506"/>
    <w:p>
      <w:pPr>
        <w:spacing w:after="0"/>
        <w:ind w:left="0"/>
        <w:jc w:val="left"/>
      </w:pPr>
      <w:r>
        <w:rPr>
          <w:rFonts w:ascii="Times New Roman"/>
          <w:b/>
          <w:i w:val="false"/>
          <w:color w:val="000000"/>
        </w:rPr>
        <w:t xml:space="preserve"> 4. Инспекцияның қызметін ұйымдастыру</w:t>
      </w:r>
    </w:p>
    <w:bookmarkStart w:name="z509" w:id="507"/>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507"/>
    <w:bookmarkStart w:name="z510" w:id="508"/>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508"/>
    <w:bookmarkStart w:name="z511" w:id="509"/>
    <w:p>
      <w:pPr>
        <w:spacing w:after="0"/>
        <w:ind w:left="0"/>
        <w:jc w:val="both"/>
      </w:pPr>
      <w:r>
        <w:rPr>
          <w:rFonts w:ascii="Times New Roman"/>
          <w:b w:val="false"/>
          <w:i w:val="false"/>
          <w:color w:val="000000"/>
          <w:sz w:val="28"/>
        </w:rPr>
        <w:t>
      22. Осы мақсатта Инспекцияның Басшысы:</w:t>
      </w:r>
    </w:p>
    <w:bookmarkEnd w:id="509"/>
    <w:bookmarkStart w:name="z512" w:id="510"/>
    <w:p>
      <w:pPr>
        <w:spacing w:after="0"/>
        <w:ind w:left="0"/>
        <w:jc w:val="both"/>
      </w:pPr>
      <w:r>
        <w:rPr>
          <w:rFonts w:ascii="Times New Roman"/>
          <w:b w:val="false"/>
          <w:i w:val="false"/>
          <w:color w:val="000000"/>
          <w:sz w:val="28"/>
        </w:rPr>
        <w:t>
      1) өз құзыреті шеңберінде бұйрықтар шығарады;</w:t>
      </w:r>
    </w:p>
    <w:bookmarkEnd w:id="510"/>
    <w:bookmarkStart w:name="z513" w:id="511"/>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511"/>
    <w:bookmarkStart w:name="z514" w:id="512"/>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512"/>
    <w:bookmarkStart w:name="z515" w:id="513"/>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513"/>
    <w:bookmarkStart w:name="z516" w:id="514"/>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514"/>
    <w:bookmarkStart w:name="z517" w:id="515"/>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515"/>
    <w:bookmarkStart w:name="z518" w:id="516"/>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516"/>
    <w:bookmarkStart w:name="z519" w:id="517"/>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517"/>
    <w:bookmarkStart w:name="z520" w:id="518"/>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518"/>
    <w:bookmarkStart w:name="z521" w:id="519"/>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519"/>
    <w:bookmarkStart w:name="z522" w:id="520"/>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520"/>
    <w:bookmarkStart w:name="z523" w:id="521"/>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521"/>
    <w:p>
      <w:pPr>
        <w:spacing w:after="0"/>
        <w:ind w:left="0"/>
        <w:jc w:val="left"/>
      </w:pPr>
      <w:r>
        <w:rPr>
          <w:rFonts w:ascii="Times New Roman"/>
          <w:b/>
          <w:i w:val="false"/>
          <w:color w:val="000000"/>
        </w:rPr>
        <w:t xml:space="preserve"> 5. Инспекцияны қайта ұйымдастыру және тарату</w:t>
      </w:r>
    </w:p>
    <w:bookmarkStart w:name="z524" w:id="52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9 -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Қызылорда облысы бойынша Байланыс және ақпараттандыру инспекциясы" республикалық мемлекеттік мекемесі туралы ереже 1. Жалпы ережелер</w:t>
      </w:r>
    </w:p>
    <w:bookmarkStart w:name="z525" w:id="523"/>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Қызылорда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523"/>
    <w:bookmarkStart w:name="z526" w:id="52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524"/>
    <w:bookmarkStart w:name="z527" w:id="525"/>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525"/>
    <w:bookmarkStart w:name="z528" w:id="526"/>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526"/>
    <w:bookmarkStart w:name="z529" w:id="527"/>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527"/>
    <w:bookmarkStart w:name="z530" w:id="528"/>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528"/>
    <w:bookmarkStart w:name="z531" w:id="529"/>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529"/>
    <w:bookmarkStart w:name="z532" w:id="530"/>
    <w:p>
      <w:pPr>
        <w:spacing w:after="0"/>
        <w:ind w:left="0"/>
        <w:jc w:val="both"/>
      </w:pPr>
      <w:r>
        <w:rPr>
          <w:rFonts w:ascii="Times New Roman"/>
          <w:b w:val="false"/>
          <w:i w:val="false"/>
          <w:color w:val="000000"/>
          <w:sz w:val="28"/>
        </w:rPr>
        <w:t>
      8. Инспекцияның орналасқан жері: Қазақстан Республикасы, 120000, Қызылорда облысы, Қызылорда қаласы, Әйтеке би көшесі, 36 а.</w:t>
      </w:r>
    </w:p>
    <w:bookmarkEnd w:id="530"/>
    <w:bookmarkStart w:name="z533" w:id="531"/>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Қызылорда облысы бойынша Байланыс және ақпараттандыру инспекциясы" республикалық мемлекеттік мекемесі.</w:t>
      </w:r>
    </w:p>
    <w:bookmarkEnd w:id="531"/>
    <w:bookmarkStart w:name="z534" w:id="53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32"/>
    <w:bookmarkStart w:name="z535" w:id="533"/>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533"/>
    <w:bookmarkStart w:name="z536" w:id="534"/>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534"/>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537" w:id="535"/>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535"/>
    <w:bookmarkStart w:name="z538" w:id="536"/>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536"/>
    <w:bookmarkStart w:name="z539" w:id="537"/>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537"/>
    <w:bookmarkStart w:name="z540" w:id="538"/>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538"/>
    <w:bookmarkStart w:name="z541" w:id="539"/>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539"/>
    <w:bookmarkStart w:name="z542" w:id="540"/>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540"/>
    <w:bookmarkStart w:name="z543" w:id="541"/>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541"/>
    <w:bookmarkStart w:name="z544" w:id="542"/>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542"/>
    <w:bookmarkStart w:name="z545" w:id="543"/>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543"/>
    <w:bookmarkStart w:name="z546" w:id="544"/>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544"/>
    <w:bookmarkStart w:name="z547" w:id="545"/>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545"/>
    <w:bookmarkStart w:name="z548" w:id="546"/>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546"/>
    <w:bookmarkStart w:name="z549" w:id="547"/>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547"/>
    <w:bookmarkStart w:name="z550" w:id="548"/>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548"/>
    <w:bookmarkStart w:name="z551" w:id="549"/>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549"/>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552" w:id="550"/>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550"/>
    <w:bookmarkStart w:name="z553" w:id="551"/>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54" w:id="552"/>
    <w:p>
      <w:pPr>
        <w:spacing w:after="0"/>
        <w:ind w:left="0"/>
        <w:jc w:val="both"/>
      </w:pPr>
      <w:r>
        <w:rPr>
          <w:rFonts w:ascii="Times New Roman"/>
          <w:b w:val="false"/>
          <w:i w:val="false"/>
          <w:color w:val="000000"/>
          <w:sz w:val="28"/>
        </w:rPr>
        <w:t>
      15. Инспекцияның құқықтары:</w:t>
      </w:r>
    </w:p>
    <w:bookmarkEnd w:id="552"/>
    <w:bookmarkStart w:name="z555" w:id="553"/>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553"/>
    <w:bookmarkStart w:name="z556" w:id="554"/>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554"/>
    <w:bookmarkStart w:name="z557" w:id="555"/>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555"/>
    <w:bookmarkStart w:name="z558" w:id="556"/>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556"/>
    <w:bookmarkStart w:name="z559" w:id="557"/>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557"/>
    <w:bookmarkStart w:name="z560" w:id="558"/>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558"/>
    <w:bookmarkStart w:name="z561" w:id="559"/>
    <w:p>
      <w:pPr>
        <w:spacing w:after="0"/>
        <w:ind w:left="0"/>
        <w:jc w:val="both"/>
      </w:pPr>
      <w:r>
        <w:rPr>
          <w:rFonts w:ascii="Times New Roman"/>
          <w:b w:val="false"/>
          <w:i w:val="false"/>
          <w:color w:val="000000"/>
          <w:sz w:val="28"/>
        </w:rPr>
        <w:t>
      16. Инспекцияның міндеттеріне мыналар:</w:t>
      </w:r>
    </w:p>
    <w:bookmarkEnd w:id="559"/>
    <w:bookmarkStart w:name="z562" w:id="560"/>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560"/>
    <w:bookmarkStart w:name="z563" w:id="56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61"/>
    <w:bookmarkStart w:name="z564" w:id="562"/>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562"/>
    <w:bookmarkStart w:name="z565" w:id="563"/>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563"/>
    <w:bookmarkStart w:name="z566" w:id="564"/>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564"/>
    <w:p>
      <w:pPr>
        <w:spacing w:after="0"/>
        <w:ind w:left="0"/>
        <w:jc w:val="left"/>
      </w:pPr>
      <w:r>
        <w:rPr>
          <w:rFonts w:ascii="Times New Roman"/>
          <w:b/>
          <w:i w:val="false"/>
          <w:color w:val="000000"/>
        </w:rPr>
        <w:t xml:space="preserve"> 3. Инспекцияның мүлкі</w:t>
      </w:r>
    </w:p>
    <w:bookmarkStart w:name="z567" w:id="565"/>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565"/>
    <w:bookmarkStart w:name="z568" w:id="566"/>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566"/>
    <w:bookmarkStart w:name="z569" w:id="567"/>
    <w:p>
      <w:pPr>
        <w:spacing w:after="0"/>
        <w:ind w:left="0"/>
        <w:jc w:val="both"/>
      </w:pPr>
      <w:r>
        <w:rPr>
          <w:rFonts w:ascii="Times New Roman"/>
          <w:b w:val="false"/>
          <w:i w:val="false"/>
          <w:color w:val="000000"/>
          <w:sz w:val="28"/>
        </w:rPr>
        <w:t>
      18. Инспекцияның мүлкі республикалық меншікке жатады.</w:t>
      </w:r>
    </w:p>
    <w:bookmarkEnd w:id="567"/>
    <w:bookmarkStart w:name="z570" w:id="568"/>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568"/>
    <w:p>
      <w:pPr>
        <w:spacing w:after="0"/>
        <w:ind w:left="0"/>
        <w:jc w:val="left"/>
      </w:pPr>
      <w:r>
        <w:rPr>
          <w:rFonts w:ascii="Times New Roman"/>
          <w:b/>
          <w:i w:val="false"/>
          <w:color w:val="000000"/>
        </w:rPr>
        <w:t xml:space="preserve"> 4. Инспекцияның қызметін ұйымдастыру</w:t>
      </w:r>
    </w:p>
    <w:bookmarkStart w:name="z571" w:id="569"/>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569"/>
    <w:bookmarkStart w:name="z572" w:id="570"/>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570"/>
    <w:bookmarkStart w:name="z573" w:id="571"/>
    <w:p>
      <w:pPr>
        <w:spacing w:after="0"/>
        <w:ind w:left="0"/>
        <w:jc w:val="both"/>
      </w:pPr>
      <w:r>
        <w:rPr>
          <w:rFonts w:ascii="Times New Roman"/>
          <w:b w:val="false"/>
          <w:i w:val="false"/>
          <w:color w:val="000000"/>
          <w:sz w:val="28"/>
        </w:rPr>
        <w:t>
      22. Осы мақсатта Инспекцияның Басшысы:</w:t>
      </w:r>
    </w:p>
    <w:bookmarkEnd w:id="571"/>
    <w:bookmarkStart w:name="z574" w:id="572"/>
    <w:p>
      <w:pPr>
        <w:spacing w:after="0"/>
        <w:ind w:left="0"/>
        <w:jc w:val="both"/>
      </w:pPr>
      <w:r>
        <w:rPr>
          <w:rFonts w:ascii="Times New Roman"/>
          <w:b w:val="false"/>
          <w:i w:val="false"/>
          <w:color w:val="000000"/>
          <w:sz w:val="28"/>
        </w:rPr>
        <w:t>
      1) өз құзыреті шеңберінде бұйрықтар шығарады;</w:t>
      </w:r>
    </w:p>
    <w:bookmarkEnd w:id="572"/>
    <w:bookmarkStart w:name="z575" w:id="573"/>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573"/>
    <w:bookmarkStart w:name="z576" w:id="574"/>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574"/>
    <w:bookmarkStart w:name="z577" w:id="575"/>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575"/>
    <w:bookmarkStart w:name="z578" w:id="576"/>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576"/>
    <w:bookmarkStart w:name="z579" w:id="577"/>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577"/>
    <w:bookmarkStart w:name="z580" w:id="578"/>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578"/>
    <w:bookmarkStart w:name="z581" w:id="579"/>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579"/>
    <w:bookmarkStart w:name="z582" w:id="580"/>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580"/>
    <w:bookmarkStart w:name="z583" w:id="581"/>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581"/>
    <w:bookmarkStart w:name="z584" w:id="582"/>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582"/>
    <w:bookmarkStart w:name="z585" w:id="583"/>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583"/>
    <w:p>
      <w:pPr>
        <w:spacing w:after="0"/>
        <w:ind w:left="0"/>
        <w:jc w:val="left"/>
      </w:pPr>
      <w:r>
        <w:rPr>
          <w:rFonts w:ascii="Times New Roman"/>
          <w:b/>
          <w:i w:val="false"/>
          <w:color w:val="000000"/>
        </w:rPr>
        <w:t xml:space="preserve"> 5. Инспекцияны қайта ұйымдастыру және тарату</w:t>
      </w:r>
    </w:p>
    <w:bookmarkStart w:name="z586" w:id="584"/>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10 -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Қостанай облысы бойынша Байланыс және ақпараттандыру инспекциясы" республикалық мемлекеттік мекемесі туралы ереже 1. Жалпы ережелер</w:t>
      </w:r>
    </w:p>
    <w:bookmarkStart w:name="z587" w:id="585"/>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Қостанай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585"/>
    <w:bookmarkStart w:name="z588" w:id="58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586"/>
    <w:bookmarkStart w:name="z589" w:id="587"/>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587"/>
    <w:bookmarkStart w:name="z590" w:id="588"/>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588"/>
    <w:bookmarkStart w:name="z591" w:id="589"/>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589"/>
    <w:bookmarkStart w:name="z592" w:id="590"/>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590"/>
    <w:bookmarkStart w:name="z593" w:id="591"/>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591"/>
    <w:bookmarkStart w:name="z594" w:id="592"/>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Темірбаев көшесі, 14, 58-59 пәтер.</w:t>
      </w:r>
    </w:p>
    <w:bookmarkEnd w:id="592"/>
    <w:bookmarkStart w:name="z595" w:id="593"/>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Астана Қостанай облысы бойынша Байланыс және ақпараттандыру инспекциясы" республикалық мемлекеттік мекемесі.</w:t>
      </w:r>
    </w:p>
    <w:bookmarkEnd w:id="593"/>
    <w:bookmarkStart w:name="z596" w:id="59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94"/>
    <w:bookmarkStart w:name="z597" w:id="595"/>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595"/>
    <w:bookmarkStart w:name="z598" w:id="596"/>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596"/>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599" w:id="597"/>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597"/>
    <w:bookmarkStart w:name="z600" w:id="598"/>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598"/>
    <w:bookmarkStart w:name="z601" w:id="599"/>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599"/>
    <w:bookmarkStart w:name="z602" w:id="600"/>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600"/>
    <w:bookmarkStart w:name="z603" w:id="601"/>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601"/>
    <w:bookmarkStart w:name="z604" w:id="602"/>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602"/>
    <w:bookmarkStart w:name="z605" w:id="603"/>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603"/>
    <w:bookmarkStart w:name="z606" w:id="604"/>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604"/>
    <w:bookmarkStart w:name="z607" w:id="605"/>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605"/>
    <w:bookmarkStart w:name="z608" w:id="606"/>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606"/>
    <w:bookmarkStart w:name="z609" w:id="607"/>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607"/>
    <w:bookmarkStart w:name="z610" w:id="608"/>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608"/>
    <w:bookmarkStart w:name="z611" w:id="609"/>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609"/>
    <w:bookmarkStart w:name="z612" w:id="610"/>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610"/>
    <w:bookmarkStart w:name="z613" w:id="611"/>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611"/>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614" w:id="612"/>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612"/>
    <w:bookmarkStart w:name="z615" w:id="613"/>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6" w:id="614"/>
    <w:p>
      <w:pPr>
        <w:spacing w:after="0"/>
        <w:ind w:left="0"/>
        <w:jc w:val="both"/>
      </w:pPr>
      <w:r>
        <w:rPr>
          <w:rFonts w:ascii="Times New Roman"/>
          <w:b w:val="false"/>
          <w:i w:val="false"/>
          <w:color w:val="000000"/>
          <w:sz w:val="28"/>
        </w:rPr>
        <w:t>
      15. Инспекцияның құқықтары:</w:t>
      </w:r>
    </w:p>
    <w:bookmarkEnd w:id="614"/>
    <w:bookmarkStart w:name="z617" w:id="615"/>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615"/>
    <w:bookmarkStart w:name="z618" w:id="616"/>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616"/>
    <w:bookmarkStart w:name="z619" w:id="617"/>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617"/>
    <w:bookmarkStart w:name="z620" w:id="618"/>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618"/>
    <w:bookmarkStart w:name="z621" w:id="619"/>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619"/>
    <w:bookmarkStart w:name="z622" w:id="620"/>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620"/>
    <w:bookmarkStart w:name="z623" w:id="621"/>
    <w:p>
      <w:pPr>
        <w:spacing w:after="0"/>
        <w:ind w:left="0"/>
        <w:jc w:val="both"/>
      </w:pPr>
      <w:r>
        <w:rPr>
          <w:rFonts w:ascii="Times New Roman"/>
          <w:b w:val="false"/>
          <w:i w:val="false"/>
          <w:color w:val="000000"/>
          <w:sz w:val="28"/>
        </w:rPr>
        <w:t>
      16. Инспекцияның міндеттеріне мыналар:</w:t>
      </w:r>
    </w:p>
    <w:bookmarkEnd w:id="621"/>
    <w:bookmarkStart w:name="z624" w:id="622"/>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622"/>
    <w:bookmarkStart w:name="z625" w:id="62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23"/>
    <w:bookmarkStart w:name="z626" w:id="624"/>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624"/>
    <w:bookmarkStart w:name="z627" w:id="625"/>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625"/>
    <w:bookmarkStart w:name="z628" w:id="626"/>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626"/>
    <w:p>
      <w:pPr>
        <w:spacing w:after="0"/>
        <w:ind w:left="0"/>
        <w:jc w:val="left"/>
      </w:pPr>
      <w:r>
        <w:rPr>
          <w:rFonts w:ascii="Times New Roman"/>
          <w:b/>
          <w:i w:val="false"/>
          <w:color w:val="000000"/>
        </w:rPr>
        <w:t xml:space="preserve"> 3. Инспекцияның мүлкі</w:t>
      </w:r>
    </w:p>
    <w:bookmarkStart w:name="z629" w:id="627"/>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627"/>
    <w:bookmarkStart w:name="z630" w:id="628"/>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628"/>
    <w:bookmarkStart w:name="z631" w:id="629"/>
    <w:p>
      <w:pPr>
        <w:spacing w:after="0"/>
        <w:ind w:left="0"/>
        <w:jc w:val="both"/>
      </w:pPr>
      <w:r>
        <w:rPr>
          <w:rFonts w:ascii="Times New Roman"/>
          <w:b w:val="false"/>
          <w:i w:val="false"/>
          <w:color w:val="000000"/>
          <w:sz w:val="28"/>
        </w:rPr>
        <w:t>
      18. Инспекцияның мүлкі республикалық меншікке жатады.</w:t>
      </w:r>
    </w:p>
    <w:bookmarkEnd w:id="629"/>
    <w:bookmarkStart w:name="z632" w:id="630"/>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630"/>
    <w:p>
      <w:pPr>
        <w:spacing w:after="0"/>
        <w:ind w:left="0"/>
        <w:jc w:val="left"/>
      </w:pPr>
      <w:r>
        <w:rPr>
          <w:rFonts w:ascii="Times New Roman"/>
          <w:b/>
          <w:i w:val="false"/>
          <w:color w:val="000000"/>
        </w:rPr>
        <w:t xml:space="preserve"> 4. Инспекцияның қызметін ұйымдастыру</w:t>
      </w:r>
    </w:p>
    <w:bookmarkStart w:name="z633" w:id="631"/>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631"/>
    <w:bookmarkStart w:name="z634" w:id="632"/>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632"/>
    <w:bookmarkStart w:name="z635" w:id="633"/>
    <w:p>
      <w:pPr>
        <w:spacing w:after="0"/>
        <w:ind w:left="0"/>
        <w:jc w:val="both"/>
      </w:pPr>
      <w:r>
        <w:rPr>
          <w:rFonts w:ascii="Times New Roman"/>
          <w:b w:val="false"/>
          <w:i w:val="false"/>
          <w:color w:val="000000"/>
          <w:sz w:val="28"/>
        </w:rPr>
        <w:t>
      22. Осы мақсатта Инспекцияның Басшысы:</w:t>
      </w:r>
    </w:p>
    <w:bookmarkEnd w:id="633"/>
    <w:bookmarkStart w:name="z636" w:id="634"/>
    <w:p>
      <w:pPr>
        <w:spacing w:after="0"/>
        <w:ind w:left="0"/>
        <w:jc w:val="both"/>
      </w:pPr>
      <w:r>
        <w:rPr>
          <w:rFonts w:ascii="Times New Roman"/>
          <w:b w:val="false"/>
          <w:i w:val="false"/>
          <w:color w:val="000000"/>
          <w:sz w:val="28"/>
        </w:rPr>
        <w:t>
      1) өз құзыреті шеңберінде бұйрықтар шығарады;</w:t>
      </w:r>
    </w:p>
    <w:bookmarkEnd w:id="634"/>
    <w:bookmarkStart w:name="z637" w:id="635"/>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635"/>
    <w:bookmarkStart w:name="z638" w:id="636"/>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636"/>
    <w:bookmarkStart w:name="z639" w:id="637"/>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637"/>
    <w:bookmarkStart w:name="z640" w:id="638"/>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638"/>
    <w:bookmarkStart w:name="z641" w:id="639"/>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639"/>
    <w:bookmarkStart w:name="z642" w:id="640"/>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640"/>
    <w:bookmarkStart w:name="z643" w:id="641"/>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641"/>
    <w:bookmarkStart w:name="z644" w:id="642"/>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642"/>
    <w:bookmarkStart w:name="z645" w:id="643"/>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643"/>
    <w:bookmarkStart w:name="z646" w:id="644"/>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644"/>
    <w:bookmarkStart w:name="z647" w:id="645"/>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645"/>
    <w:p>
      <w:pPr>
        <w:spacing w:after="0"/>
        <w:ind w:left="0"/>
        <w:jc w:val="left"/>
      </w:pPr>
      <w:r>
        <w:rPr>
          <w:rFonts w:ascii="Times New Roman"/>
          <w:b/>
          <w:i w:val="false"/>
          <w:color w:val="000000"/>
        </w:rPr>
        <w:t xml:space="preserve"> 5. Инспекцияны қайта ұйымдастыру және тарату</w:t>
      </w:r>
    </w:p>
    <w:bookmarkStart w:name="z648" w:id="64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11 -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Маңғыстау облысы бойынша Байланыс және ақпараттандыру инспекциясы" республикалық мемлекеттік мекемесі туралы ереже 1. Жалпы ережелер</w:t>
      </w:r>
    </w:p>
    <w:bookmarkStart w:name="z649" w:id="647"/>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Маңғыстау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647"/>
    <w:bookmarkStart w:name="z650" w:id="64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648"/>
    <w:bookmarkStart w:name="z651" w:id="649"/>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649"/>
    <w:bookmarkStart w:name="z652" w:id="650"/>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650"/>
    <w:bookmarkStart w:name="z653" w:id="651"/>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651"/>
    <w:bookmarkStart w:name="z654" w:id="652"/>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652"/>
    <w:bookmarkStart w:name="z655" w:id="653"/>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653"/>
    <w:bookmarkStart w:name="z656" w:id="654"/>
    <w:p>
      <w:pPr>
        <w:spacing w:after="0"/>
        <w:ind w:left="0"/>
        <w:jc w:val="both"/>
      </w:pPr>
      <w:r>
        <w:rPr>
          <w:rFonts w:ascii="Times New Roman"/>
          <w:b w:val="false"/>
          <w:i w:val="false"/>
          <w:color w:val="000000"/>
          <w:sz w:val="28"/>
        </w:rPr>
        <w:t>
      8. Инспекцияның орналасқан жері: Қазақстан Республикасы, 130000, Маңғыстау облысы, Ақтау қаласы, 9 шағын аудан, Әкімшілік ғимараты № 23.</w:t>
      </w:r>
    </w:p>
    <w:bookmarkEnd w:id="654"/>
    <w:bookmarkStart w:name="z657" w:id="655"/>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Маңғыстау облысы бойынша Байланыс және ақпараттандыру инспекциясы" республикалық мемлекеттік мекемесі.</w:t>
      </w:r>
    </w:p>
    <w:bookmarkEnd w:id="655"/>
    <w:bookmarkStart w:name="z658" w:id="65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56"/>
    <w:bookmarkStart w:name="z659" w:id="657"/>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657"/>
    <w:bookmarkStart w:name="z660" w:id="658"/>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65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661" w:id="659"/>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659"/>
    <w:bookmarkStart w:name="z662" w:id="660"/>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660"/>
    <w:bookmarkStart w:name="z663" w:id="661"/>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661"/>
    <w:bookmarkStart w:name="z664" w:id="662"/>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662"/>
    <w:bookmarkStart w:name="z665" w:id="663"/>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663"/>
    <w:bookmarkStart w:name="z666" w:id="664"/>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664"/>
    <w:bookmarkStart w:name="z667" w:id="665"/>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665"/>
    <w:bookmarkStart w:name="z668" w:id="666"/>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666"/>
    <w:bookmarkStart w:name="z669" w:id="667"/>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667"/>
    <w:bookmarkStart w:name="z670" w:id="668"/>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668"/>
    <w:bookmarkStart w:name="z671" w:id="669"/>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669"/>
    <w:bookmarkStart w:name="z672" w:id="670"/>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670"/>
    <w:bookmarkStart w:name="z673" w:id="671"/>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671"/>
    <w:bookmarkStart w:name="z674" w:id="672"/>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672"/>
    <w:bookmarkStart w:name="z675" w:id="673"/>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673"/>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676" w:id="674"/>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674"/>
    <w:bookmarkStart w:name="z677" w:id="675"/>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8" w:id="676"/>
    <w:p>
      <w:pPr>
        <w:spacing w:after="0"/>
        <w:ind w:left="0"/>
        <w:jc w:val="both"/>
      </w:pPr>
      <w:r>
        <w:rPr>
          <w:rFonts w:ascii="Times New Roman"/>
          <w:b w:val="false"/>
          <w:i w:val="false"/>
          <w:color w:val="000000"/>
          <w:sz w:val="28"/>
        </w:rPr>
        <w:t>
      15. Инспекцияның құқықтары:</w:t>
      </w:r>
    </w:p>
    <w:bookmarkEnd w:id="676"/>
    <w:bookmarkStart w:name="z679" w:id="677"/>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677"/>
    <w:bookmarkStart w:name="z680" w:id="678"/>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678"/>
    <w:bookmarkStart w:name="z681" w:id="679"/>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679"/>
    <w:bookmarkStart w:name="z682" w:id="680"/>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680"/>
    <w:bookmarkStart w:name="z683" w:id="681"/>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681"/>
    <w:bookmarkStart w:name="z684" w:id="682"/>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682"/>
    <w:bookmarkStart w:name="z685" w:id="683"/>
    <w:p>
      <w:pPr>
        <w:spacing w:after="0"/>
        <w:ind w:left="0"/>
        <w:jc w:val="both"/>
      </w:pPr>
      <w:r>
        <w:rPr>
          <w:rFonts w:ascii="Times New Roman"/>
          <w:b w:val="false"/>
          <w:i w:val="false"/>
          <w:color w:val="000000"/>
          <w:sz w:val="28"/>
        </w:rPr>
        <w:t>
      16. Инспекцияның міндеттеріне мыналар:</w:t>
      </w:r>
    </w:p>
    <w:bookmarkEnd w:id="683"/>
    <w:bookmarkStart w:name="z686" w:id="684"/>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684"/>
    <w:bookmarkStart w:name="z687" w:id="68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85"/>
    <w:bookmarkStart w:name="z688" w:id="686"/>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686"/>
    <w:bookmarkStart w:name="z689" w:id="687"/>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687"/>
    <w:bookmarkStart w:name="z690" w:id="688"/>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688"/>
    <w:p>
      <w:pPr>
        <w:spacing w:after="0"/>
        <w:ind w:left="0"/>
        <w:jc w:val="left"/>
      </w:pPr>
      <w:r>
        <w:rPr>
          <w:rFonts w:ascii="Times New Roman"/>
          <w:b/>
          <w:i w:val="false"/>
          <w:color w:val="000000"/>
        </w:rPr>
        <w:t xml:space="preserve"> 3. Инспекцияның мүлкі</w:t>
      </w:r>
    </w:p>
    <w:bookmarkStart w:name="z691" w:id="689"/>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689"/>
    <w:bookmarkStart w:name="z692" w:id="690"/>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690"/>
    <w:bookmarkStart w:name="z693" w:id="691"/>
    <w:p>
      <w:pPr>
        <w:spacing w:after="0"/>
        <w:ind w:left="0"/>
        <w:jc w:val="both"/>
      </w:pPr>
      <w:r>
        <w:rPr>
          <w:rFonts w:ascii="Times New Roman"/>
          <w:b w:val="false"/>
          <w:i w:val="false"/>
          <w:color w:val="000000"/>
          <w:sz w:val="28"/>
        </w:rPr>
        <w:t>
      18. Инспекцияның мүлкі республикалық меншікке жатады.</w:t>
      </w:r>
    </w:p>
    <w:bookmarkEnd w:id="691"/>
    <w:bookmarkStart w:name="z694" w:id="692"/>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692"/>
    <w:p>
      <w:pPr>
        <w:spacing w:after="0"/>
        <w:ind w:left="0"/>
        <w:jc w:val="left"/>
      </w:pPr>
      <w:r>
        <w:rPr>
          <w:rFonts w:ascii="Times New Roman"/>
          <w:b/>
          <w:i w:val="false"/>
          <w:color w:val="000000"/>
        </w:rPr>
        <w:t xml:space="preserve"> 4. Инспекцияның қызметін ұйымдастыру</w:t>
      </w:r>
    </w:p>
    <w:bookmarkStart w:name="z695" w:id="693"/>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693"/>
    <w:bookmarkStart w:name="z696" w:id="694"/>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694"/>
    <w:bookmarkStart w:name="z697" w:id="695"/>
    <w:p>
      <w:pPr>
        <w:spacing w:after="0"/>
        <w:ind w:left="0"/>
        <w:jc w:val="both"/>
      </w:pPr>
      <w:r>
        <w:rPr>
          <w:rFonts w:ascii="Times New Roman"/>
          <w:b w:val="false"/>
          <w:i w:val="false"/>
          <w:color w:val="000000"/>
          <w:sz w:val="28"/>
        </w:rPr>
        <w:t>
      22. Осы мақсатта Инспекцияның Басшысы:</w:t>
      </w:r>
    </w:p>
    <w:bookmarkEnd w:id="695"/>
    <w:bookmarkStart w:name="z698" w:id="696"/>
    <w:p>
      <w:pPr>
        <w:spacing w:after="0"/>
        <w:ind w:left="0"/>
        <w:jc w:val="both"/>
      </w:pPr>
      <w:r>
        <w:rPr>
          <w:rFonts w:ascii="Times New Roman"/>
          <w:b w:val="false"/>
          <w:i w:val="false"/>
          <w:color w:val="000000"/>
          <w:sz w:val="28"/>
        </w:rPr>
        <w:t>
      1) өз құзыреті шеңберінде бұйрықтар шығарады;</w:t>
      </w:r>
    </w:p>
    <w:bookmarkEnd w:id="696"/>
    <w:bookmarkStart w:name="z699" w:id="697"/>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697"/>
    <w:bookmarkStart w:name="z700" w:id="698"/>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698"/>
    <w:bookmarkStart w:name="z701" w:id="699"/>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699"/>
    <w:bookmarkStart w:name="z702" w:id="700"/>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700"/>
    <w:bookmarkStart w:name="z703" w:id="701"/>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701"/>
    <w:bookmarkStart w:name="z704" w:id="702"/>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702"/>
    <w:bookmarkStart w:name="z705" w:id="703"/>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703"/>
    <w:bookmarkStart w:name="z706" w:id="704"/>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704"/>
    <w:bookmarkStart w:name="z707" w:id="705"/>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705"/>
    <w:bookmarkStart w:name="z708" w:id="706"/>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706"/>
    <w:bookmarkStart w:name="z709" w:id="707"/>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707"/>
    <w:p>
      <w:pPr>
        <w:spacing w:after="0"/>
        <w:ind w:left="0"/>
        <w:jc w:val="left"/>
      </w:pPr>
      <w:r>
        <w:rPr>
          <w:rFonts w:ascii="Times New Roman"/>
          <w:b/>
          <w:i w:val="false"/>
          <w:color w:val="000000"/>
        </w:rPr>
        <w:t xml:space="preserve"> 5. Инспекцияны қайта ұйымдастыру және тарату</w:t>
      </w:r>
    </w:p>
    <w:bookmarkStart w:name="z710" w:id="70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7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12 -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Павлодар облысы бойынша Байланыс және ақпараттандыру инспекциясы" республикалық мемлекеттік мекемесі туралы ереже 1. Жалпы ережелер</w:t>
      </w:r>
    </w:p>
    <w:bookmarkStart w:name="z711" w:id="709"/>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Павлодар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709"/>
    <w:bookmarkStart w:name="z712" w:id="71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710"/>
    <w:bookmarkStart w:name="z713" w:id="711"/>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711"/>
    <w:bookmarkStart w:name="z714" w:id="712"/>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712"/>
    <w:bookmarkStart w:name="z715" w:id="713"/>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713"/>
    <w:bookmarkStart w:name="z716" w:id="714"/>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714"/>
    <w:bookmarkStart w:name="z717" w:id="715"/>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715"/>
    <w:bookmarkStart w:name="z718" w:id="716"/>
    <w:p>
      <w:pPr>
        <w:spacing w:after="0"/>
        <w:ind w:left="0"/>
        <w:jc w:val="both"/>
      </w:pPr>
      <w:r>
        <w:rPr>
          <w:rFonts w:ascii="Times New Roman"/>
          <w:b w:val="false"/>
          <w:i w:val="false"/>
          <w:color w:val="000000"/>
          <w:sz w:val="28"/>
        </w:rPr>
        <w:t>
      8. Инспекцияның орналасқан жері: Қазақстан Республикасы, 140000, Павлодар облысы, Павлодар қаласы, Академик Сәтбаев көшесі, 50.</w:t>
      </w:r>
    </w:p>
    <w:bookmarkEnd w:id="716"/>
    <w:bookmarkStart w:name="z719" w:id="717"/>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Павлодар облысы бойынша Байланыс және ақпараттандыру инспекциясы" республикалық мемлекеттік мекемесі.</w:t>
      </w:r>
    </w:p>
    <w:bookmarkEnd w:id="717"/>
    <w:bookmarkStart w:name="z720" w:id="71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18"/>
    <w:bookmarkStart w:name="z721" w:id="719"/>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719"/>
    <w:bookmarkStart w:name="z722" w:id="720"/>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720"/>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723" w:id="721"/>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721"/>
    <w:bookmarkStart w:name="z724" w:id="722"/>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722"/>
    <w:bookmarkStart w:name="z725" w:id="723"/>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723"/>
    <w:bookmarkStart w:name="z726" w:id="724"/>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724"/>
    <w:bookmarkStart w:name="z727" w:id="725"/>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725"/>
    <w:bookmarkStart w:name="z728" w:id="726"/>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726"/>
    <w:bookmarkStart w:name="z729" w:id="727"/>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727"/>
    <w:bookmarkStart w:name="z730" w:id="728"/>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728"/>
    <w:bookmarkStart w:name="z731" w:id="729"/>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729"/>
    <w:bookmarkStart w:name="z732" w:id="730"/>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730"/>
    <w:bookmarkStart w:name="z733" w:id="731"/>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731"/>
    <w:bookmarkStart w:name="z734" w:id="732"/>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732"/>
    <w:bookmarkStart w:name="z735" w:id="733"/>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733"/>
    <w:bookmarkStart w:name="z736" w:id="734"/>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734"/>
    <w:bookmarkStart w:name="z737" w:id="735"/>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735"/>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738" w:id="736"/>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736"/>
    <w:bookmarkStart w:name="z739" w:id="737"/>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0" w:id="738"/>
    <w:p>
      <w:pPr>
        <w:spacing w:after="0"/>
        <w:ind w:left="0"/>
        <w:jc w:val="both"/>
      </w:pPr>
      <w:r>
        <w:rPr>
          <w:rFonts w:ascii="Times New Roman"/>
          <w:b w:val="false"/>
          <w:i w:val="false"/>
          <w:color w:val="000000"/>
          <w:sz w:val="28"/>
        </w:rPr>
        <w:t>
      15. Инспекцияның құқықтары:</w:t>
      </w:r>
    </w:p>
    <w:bookmarkEnd w:id="738"/>
    <w:bookmarkStart w:name="z741" w:id="739"/>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739"/>
    <w:bookmarkStart w:name="z742" w:id="740"/>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740"/>
    <w:bookmarkStart w:name="z743" w:id="741"/>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741"/>
    <w:bookmarkStart w:name="z744" w:id="742"/>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742"/>
    <w:bookmarkStart w:name="z745" w:id="743"/>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743"/>
    <w:bookmarkStart w:name="z746" w:id="744"/>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744"/>
    <w:bookmarkStart w:name="z747" w:id="745"/>
    <w:p>
      <w:pPr>
        <w:spacing w:after="0"/>
        <w:ind w:left="0"/>
        <w:jc w:val="both"/>
      </w:pPr>
      <w:r>
        <w:rPr>
          <w:rFonts w:ascii="Times New Roman"/>
          <w:b w:val="false"/>
          <w:i w:val="false"/>
          <w:color w:val="000000"/>
          <w:sz w:val="28"/>
        </w:rPr>
        <w:t>
      16. Инспекцияның міндеттеріне мыналар:</w:t>
      </w:r>
    </w:p>
    <w:bookmarkEnd w:id="745"/>
    <w:bookmarkStart w:name="z748" w:id="746"/>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746"/>
    <w:bookmarkStart w:name="z749" w:id="74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47"/>
    <w:bookmarkStart w:name="z750" w:id="748"/>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748"/>
    <w:bookmarkStart w:name="z751" w:id="749"/>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749"/>
    <w:bookmarkStart w:name="z752" w:id="750"/>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750"/>
    <w:p>
      <w:pPr>
        <w:spacing w:after="0"/>
        <w:ind w:left="0"/>
        <w:jc w:val="left"/>
      </w:pPr>
      <w:r>
        <w:rPr>
          <w:rFonts w:ascii="Times New Roman"/>
          <w:b/>
          <w:i w:val="false"/>
          <w:color w:val="000000"/>
        </w:rPr>
        <w:t xml:space="preserve"> 3. Инспекцияның мүлкі</w:t>
      </w:r>
    </w:p>
    <w:bookmarkStart w:name="z753" w:id="751"/>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751"/>
    <w:bookmarkStart w:name="z754" w:id="752"/>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752"/>
    <w:bookmarkStart w:name="z755" w:id="753"/>
    <w:p>
      <w:pPr>
        <w:spacing w:after="0"/>
        <w:ind w:left="0"/>
        <w:jc w:val="both"/>
      </w:pPr>
      <w:r>
        <w:rPr>
          <w:rFonts w:ascii="Times New Roman"/>
          <w:b w:val="false"/>
          <w:i w:val="false"/>
          <w:color w:val="000000"/>
          <w:sz w:val="28"/>
        </w:rPr>
        <w:t>
      18. Инспекцияның мүлкі республикалық меншікке жатады.</w:t>
      </w:r>
    </w:p>
    <w:bookmarkEnd w:id="753"/>
    <w:bookmarkStart w:name="z756" w:id="754"/>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754"/>
    <w:p>
      <w:pPr>
        <w:spacing w:after="0"/>
        <w:ind w:left="0"/>
        <w:jc w:val="left"/>
      </w:pPr>
      <w:r>
        <w:rPr>
          <w:rFonts w:ascii="Times New Roman"/>
          <w:b/>
          <w:i w:val="false"/>
          <w:color w:val="000000"/>
        </w:rPr>
        <w:t xml:space="preserve"> 4. Инспекцияның қызметін ұйымдастыру</w:t>
      </w:r>
    </w:p>
    <w:bookmarkStart w:name="z757" w:id="755"/>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755"/>
    <w:bookmarkStart w:name="z758" w:id="756"/>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756"/>
    <w:bookmarkStart w:name="z759" w:id="757"/>
    <w:p>
      <w:pPr>
        <w:spacing w:after="0"/>
        <w:ind w:left="0"/>
        <w:jc w:val="both"/>
      </w:pPr>
      <w:r>
        <w:rPr>
          <w:rFonts w:ascii="Times New Roman"/>
          <w:b w:val="false"/>
          <w:i w:val="false"/>
          <w:color w:val="000000"/>
          <w:sz w:val="28"/>
        </w:rPr>
        <w:t>
      22. Осы мақсатта Инспекцияның Басшысы:</w:t>
      </w:r>
    </w:p>
    <w:bookmarkEnd w:id="757"/>
    <w:bookmarkStart w:name="z760" w:id="758"/>
    <w:p>
      <w:pPr>
        <w:spacing w:after="0"/>
        <w:ind w:left="0"/>
        <w:jc w:val="both"/>
      </w:pPr>
      <w:r>
        <w:rPr>
          <w:rFonts w:ascii="Times New Roman"/>
          <w:b w:val="false"/>
          <w:i w:val="false"/>
          <w:color w:val="000000"/>
          <w:sz w:val="28"/>
        </w:rPr>
        <w:t>
      1) өз құзыреті шеңберінде бұйрықтар шығарады;</w:t>
      </w:r>
    </w:p>
    <w:bookmarkEnd w:id="758"/>
    <w:bookmarkStart w:name="z761" w:id="759"/>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759"/>
    <w:bookmarkStart w:name="z762" w:id="760"/>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760"/>
    <w:bookmarkStart w:name="z763" w:id="761"/>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761"/>
    <w:bookmarkStart w:name="z764" w:id="762"/>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762"/>
    <w:bookmarkStart w:name="z910" w:id="763"/>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763"/>
    <w:bookmarkStart w:name="z765" w:id="764"/>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764"/>
    <w:bookmarkStart w:name="z766" w:id="765"/>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765"/>
    <w:bookmarkStart w:name="z767" w:id="766"/>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766"/>
    <w:bookmarkStart w:name="z768" w:id="767"/>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767"/>
    <w:bookmarkStart w:name="z769" w:id="768"/>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768"/>
    <w:bookmarkStart w:name="z770" w:id="769"/>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769"/>
    <w:p>
      <w:pPr>
        <w:spacing w:after="0"/>
        <w:ind w:left="0"/>
        <w:jc w:val="left"/>
      </w:pPr>
      <w:r>
        <w:rPr>
          <w:rFonts w:ascii="Times New Roman"/>
          <w:b/>
          <w:i w:val="false"/>
          <w:color w:val="000000"/>
        </w:rPr>
        <w:t xml:space="preserve"> 5. Инспекцияны қайта ұйымдастыру және тарату</w:t>
      </w:r>
    </w:p>
    <w:bookmarkStart w:name="z771" w:id="77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13 -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Солтүстік Қазақстан облысы бойынша Байланыс және ақпараттандыру инспекциясы" республикалық мемлекеттік мекемесі туралы ереже 1. Жалпы ережелер</w:t>
      </w:r>
    </w:p>
    <w:bookmarkStart w:name="z772" w:id="771"/>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Солтүстік Қазақстан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771"/>
    <w:bookmarkStart w:name="z773" w:id="77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772"/>
    <w:bookmarkStart w:name="z774" w:id="773"/>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773"/>
    <w:bookmarkStart w:name="z775" w:id="774"/>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774"/>
    <w:bookmarkStart w:name="z776" w:id="775"/>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775"/>
    <w:bookmarkStart w:name="z777" w:id="776"/>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776"/>
    <w:bookmarkStart w:name="z778" w:id="777"/>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777"/>
    <w:bookmarkStart w:name="z779" w:id="778"/>
    <w:p>
      <w:pPr>
        <w:spacing w:after="0"/>
        <w:ind w:left="0"/>
        <w:jc w:val="both"/>
      </w:pPr>
      <w:r>
        <w:rPr>
          <w:rFonts w:ascii="Times New Roman"/>
          <w:b w:val="false"/>
          <w:i w:val="false"/>
          <w:color w:val="000000"/>
          <w:sz w:val="28"/>
        </w:rPr>
        <w:t>
      8. Инспекцияның орналасқан жері: Қазақстан Республикасы, 150000, Солтүстік Қазақстан облысы, Петропавл қаласы, Жұмабаев көшесі, 109.</w:t>
      </w:r>
    </w:p>
    <w:bookmarkEnd w:id="778"/>
    <w:bookmarkStart w:name="z780" w:id="779"/>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Солтүстік Қазақстан облысы бойынша Байланыс және ақпараттандыру инспекциясы" республикалық мемлекеттік мекемесі.</w:t>
      </w:r>
    </w:p>
    <w:bookmarkEnd w:id="779"/>
    <w:bookmarkStart w:name="z781" w:id="78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80"/>
    <w:bookmarkStart w:name="z782" w:id="781"/>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781"/>
    <w:bookmarkStart w:name="z783" w:id="782"/>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782"/>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784" w:id="783"/>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783"/>
    <w:bookmarkStart w:name="z785" w:id="784"/>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784"/>
    <w:bookmarkStart w:name="z786" w:id="785"/>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785"/>
    <w:bookmarkStart w:name="z787" w:id="786"/>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786"/>
    <w:bookmarkStart w:name="z788" w:id="787"/>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787"/>
    <w:bookmarkStart w:name="z789" w:id="788"/>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788"/>
    <w:bookmarkStart w:name="z790" w:id="789"/>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789"/>
    <w:bookmarkStart w:name="z791" w:id="790"/>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790"/>
    <w:bookmarkStart w:name="z792" w:id="791"/>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791"/>
    <w:bookmarkStart w:name="z793" w:id="792"/>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792"/>
    <w:bookmarkStart w:name="z794" w:id="793"/>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793"/>
    <w:bookmarkStart w:name="z795" w:id="794"/>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794"/>
    <w:bookmarkStart w:name="z796" w:id="795"/>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795"/>
    <w:bookmarkStart w:name="z797" w:id="796"/>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796"/>
    <w:bookmarkStart w:name="z798" w:id="797"/>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797"/>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799" w:id="798"/>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798"/>
    <w:bookmarkStart w:name="z800" w:id="799"/>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1" w:id="800"/>
    <w:p>
      <w:pPr>
        <w:spacing w:after="0"/>
        <w:ind w:left="0"/>
        <w:jc w:val="both"/>
      </w:pPr>
      <w:r>
        <w:rPr>
          <w:rFonts w:ascii="Times New Roman"/>
          <w:b w:val="false"/>
          <w:i w:val="false"/>
          <w:color w:val="000000"/>
          <w:sz w:val="28"/>
        </w:rPr>
        <w:t>
      15. Инспекцияның құқықтары:</w:t>
      </w:r>
    </w:p>
    <w:bookmarkEnd w:id="800"/>
    <w:bookmarkStart w:name="z802" w:id="801"/>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801"/>
    <w:bookmarkStart w:name="z803" w:id="802"/>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802"/>
    <w:bookmarkStart w:name="z804" w:id="803"/>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803"/>
    <w:bookmarkStart w:name="z805" w:id="804"/>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804"/>
    <w:bookmarkStart w:name="z806" w:id="805"/>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805"/>
    <w:bookmarkStart w:name="z807" w:id="806"/>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806"/>
    <w:bookmarkStart w:name="z808" w:id="807"/>
    <w:p>
      <w:pPr>
        <w:spacing w:after="0"/>
        <w:ind w:left="0"/>
        <w:jc w:val="both"/>
      </w:pPr>
      <w:r>
        <w:rPr>
          <w:rFonts w:ascii="Times New Roman"/>
          <w:b w:val="false"/>
          <w:i w:val="false"/>
          <w:color w:val="000000"/>
          <w:sz w:val="28"/>
        </w:rPr>
        <w:t>
      16. Инспекцияның міндеттеріне мыналар:</w:t>
      </w:r>
    </w:p>
    <w:bookmarkEnd w:id="807"/>
    <w:bookmarkStart w:name="z809" w:id="808"/>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808"/>
    <w:bookmarkStart w:name="z810" w:id="80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09"/>
    <w:bookmarkStart w:name="z811" w:id="810"/>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810"/>
    <w:bookmarkStart w:name="z812" w:id="811"/>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811"/>
    <w:bookmarkStart w:name="z813" w:id="812"/>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812"/>
    <w:p>
      <w:pPr>
        <w:spacing w:after="0"/>
        <w:ind w:left="0"/>
        <w:jc w:val="left"/>
      </w:pPr>
      <w:r>
        <w:rPr>
          <w:rFonts w:ascii="Times New Roman"/>
          <w:b/>
          <w:i w:val="false"/>
          <w:color w:val="000000"/>
        </w:rPr>
        <w:t xml:space="preserve"> 3. Инспекцияның мүлкі</w:t>
      </w:r>
    </w:p>
    <w:bookmarkStart w:name="z814" w:id="813"/>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813"/>
    <w:bookmarkStart w:name="z815" w:id="814"/>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814"/>
    <w:bookmarkStart w:name="z816" w:id="815"/>
    <w:p>
      <w:pPr>
        <w:spacing w:after="0"/>
        <w:ind w:left="0"/>
        <w:jc w:val="both"/>
      </w:pPr>
      <w:r>
        <w:rPr>
          <w:rFonts w:ascii="Times New Roman"/>
          <w:b w:val="false"/>
          <w:i w:val="false"/>
          <w:color w:val="000000"/>
          <w:sz w:val="28"/>
        </w:rPr>
        <w:t>
      18. Инспекцияның мүлкі республикалық меншікке жатады.</w:t>
      </w:r>
    </w:p>
    <w:bookmarkEnd w:id="815"/>
    <w:bookmarkStart w:name="z817" w:id="816"/>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816"/>
    <w:p>
      <w:pPr>
        <w:spacing w:after="0"/>
        <w:ind w:left="0"/>
        <w:jc w:val="left"/>
      </w:pPr>
      <w:r>
        <w:rPr>
          <w:rFonts w:ascii="Times New Roman"/>
          <w:b/>
          <w:i w:val="false"/>
          <w:color w:val="000000"/>
        </w:rPr>
        <w:t xml:space="preserve"> 4. Инспекцияның қызметін ұйымдастыру</w:t>
      </w:r>
    </w:p>
    <w:bookmarkStart w:name="z818" w:id="817"/>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817"/>
    <w:bookmarkStart w:name="z819" w:id="818"/>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818"/>
    <w:bookmarkStart w:name="z820" w:id="819"/>
    <w:p>
      <w:pPr>
        <w:spacing w:after="0"/>
        <w:ind w:left="0"/>
        <w:jc w:val="both"/>
      </w:pPr>
      <w:r>
        <w:rPr>
          <w:rFonts w:ascii="Times New Roman"/>
          <w:b w:val="false"/>
          <w:i w:val="false"/>
          <w:color w:val="000000"/>
          <w:sz w:val="28"/>
        </w:rPr>
        <w:t>
      22. Осы мақсатта Инспекцияның Басшысы:</w:t>
      </w:r>
    </w:p>
    <w:bookmarkEnd w:id="819"/>
    <w:bookmarkStart w:name="z821" w:id="820"/>
    <w:p>
      <w:pPr>
        <w:spacing w:after="0"/>
        <w:ind w:left="0"/>
        <w:jc w:val="both"/>
      </w:pPr>
      <w:r>
        <w:rPr>
          <w:rFonts w:ascii="Times New Roman"/>
          <w:b w:val="false"/>
          <w:i w:val="false"/>
          <w:color w:val="000000"/>
          <w:sz w:val="28"/>
        </w:rPr>
        <w:t>
      1) өз құзыреті шеңберінде бұйрықтар шығарады;</w:t>
      </w:r>
    </w:p>
    <w:bookmarkEnd w:id="820"/>
    <w:bookmarkStart w:name="z822" w:id="821"/>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821"/>
    <w:bookmarkStart w:name="z823" w:id="822"/>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822"/>
    <w:bookmarkStart w:name="z824" w:id="823"/>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823"/>
    <w:bookmarkStart w:name="z825" w:id="824"/>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824"/>
    <w:bookmarkStart w:name="z826" w:id="825"/>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825"/>
    <w:bookmarkStart w:name="z827" w:id="826"/>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826"/>
    <w:bookmarkStart w:name="z828" w:id="827"/>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827"/>
    <w:bookmarkStart w:name="z829" w:id="828"/>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828"/>
    <w:bookmarkStart w:name="z830" w:id="829"/>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829"/>
    <w:bookmarkStart w:name="z831" w:id="830"/>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830"/>
    <w:bookmarkStart w:name="z832" w:id="831"/>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831"/>
    <w:p>
      <w:pPr>
        <w:spacing w:after="0"/>
        <w:ind w:left="0"/>
        <w:jc w:val="left"/>
      </w:pPr>
      <w:r>
        <w:rPr>
          <w:rFonts w:ascii="Times New Roman"/>
          <w:b/>
          <w:i w:val="false"/>
          <w:color w:val="000000"/>
        </w:rPr>
        <w:t xml:space="preserve"> 5. Инспекцияны қайта ұйымдастыру және тарату</w:t>
      </w:r>
    </w:p>
    <w:bookmarkStart w:name="z833" w:id="83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8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5 шiлдедегi</w:t>
            </w:r>
            <w:r>
              <w:br/>
            </w:r>
            <w:r>
              <w:rPr>
                <w:rFonts w:ascii="Times New Roman"/>
                <w:b w:val="false"/>
                <w:i w:val="false"/>
                <w:color w:val="000000"/>
                <w:sz w:val="20"/>
              </w:rPr>
              <w:t>№ 25 бұйрығына</w:t>
            </w:r>
            <w:r>
              <w:br/>
            </w:r>
            <w:r>
              <w:rPr>
                <w:rFonts w:ascii="Times New Roman"/>
                <w:b w:val="false"/>
                <w:i w:val="false"/>
                <w:color w:val="000000"/>
                <w:sz w:val="20"/>
              </w:rPr>
              <w:t>14 - қосымша</w:t>
            </w:r>
          </w:p>
        </w:tc>
      </w:tr>
    </w:tbl>
    <w:p>
      <w:pPr>
        <w:spacing w:after="0"/>
        <w:ind w:left="0"/>
        <w:jc w:val="left"/>
      </w:pPr>
      <w:r>
        <w:rPr>
          <w:rFonts w:ascii="Times New Roman"/>
          <w:b/>
          <w:i w:val="false"/>
          <w:color w:val="000000"/>
        </w:rPr>
        <w:t xml:space="preserve">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Оңтүстік Қазақстан облысы бойынша Байланыс және ақпараттандыру инспекциясы" республикалық мемлекеттік мекемесі туралы ереже 1. Жалпы ережелер</w:t>
      </w:r>
    </w:p>
    <w:bookmarkStart w:name="z834" w:id="833"/>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Оңтүстік Қазақстан облысы бойынша Байланыс және ақпараттандыру инспекциясы" республикалық мемлекеттік мекемесі (бұдан әрі – Инспекция) байланыс және ақпараттандыру саласындағы іске асыру, бақылау және қадағалау функцияларын жүзеге асыратын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(бұдан әрі – Комитет) аумақтық органы болып табылады.</w:t>
      </w:r>
    </w:p>
    <w:bookmarkEnd w:id="833"/>
    <w:bookmarkStart w:name="z835" w:id="83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834"/>
    <w:bookmarkStart w:name="z836" w:id="835"/>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835"/>
    <w:bookmarkStart w:name="z837" w:id="836"/>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836"/>
    <w:bookmarkStart w:name="z838" w:id="837"/>
    <w:p>
      <w:pPr>
        <w:spacing w:after="0"/>
        <w:ind w:left="0"/>
        <w:jc w:val="both"/>
      </w:pPr>
      <w:r>
        <w:rPr>
          <w:rFonts w:ascii="Times New Roman"/>
          <w:b w:val="false"/>
          <w:i w:val="false"/>
          <w:color w:val="000000"/>
          <w:sz w:val="28"/>
        </w:rPr>
        <w:t>
      5. Инспекция азаматтық-құқықтық қатыныстарға, егерде Қазақстан Республикасы заңнамасына сәйкес уәкілетті болса мемлекет атынан оған тарап болады.</w:t>
      </w:r>
    </w:p>
    <w:bookmarkEnd w:id="837"/>
    <w:bookmarkStart w:name="z839" w:id="838"/>
    <w:p>
      <w:pPr>
        <w:spacing w:after="0"/>
        <w:ind w:left="0"/>
        <w:jc w:val="both"/>
      </w:pPr>
      <w:r>
        <w:rPr>
          <w:rFonts w:ascii="Times New Roman"/>
          <w:b w:val="false"/>
          <w:i w:val="false"/>
          <w:color w:val="000000"/>
          <w:sz w:val="28"/>
        </w:rPr>
        <w:t xml:space="preserve">
      6. Инспекция заңнамада белгіленген тәртіппен өз құзыретіндегі мәселелер бойынша Инспекция басшысының бұйрықтарымен ресімделген шешімдер қабылдайды. </w:t>
      </w:r>
    </w:p>
    <w:bookmarkEnd w:id="838"/>
    <w:bookmarkStart w:name="z840" w:id="839"/>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839"/>
    <w:bookmarkStart w:name="z841" w:id="840"/>
    <w:p>
      <w:pPr>
        <w:spacing w:after="0"/>
        <w:ind w:left="0"/>
        <w:jc w:val="both"/>
      </w:pPr>
      <w:r>
        <w:rPr>
          <w:rFonts w:ascii="Times New Roman"/>
          <w:b w:val="false"/>
          <w:i w:val="false"/>
          <w:color w:val="000000"/>
          <w:sz w:val="28"/>
        </w:rPr>
        <w:t>
      Инспекцияның орналасқан жері: Қазақстан Республикасы, 160000, Оңтүстік Қазақстан облысы, Шымкент қаласы, Тәуке хан даңғылы, 35.</w:t>
      </w:r>
    </w:p>
    <w:bookmarkEnd w:id="840"/>
    <w:bookmarkStart w:name="z842" w:id="841"/>
    <w:p>
      <w:pPr>
        <w:spacing w:after="0"/>
        <w:ind w:left="0"/>
        <w:jc w:val="both"/>
      </w:pPr>
      <w:r>
        <w:rPr>
          <w:rFonts w:ascii="Times New Roman"/>
          <w:b w:val="false"/>
          <w:i w:val="false"/>
          <w:color w:val="000000"/>
          <w:sz w:val="28"/>
        </w:rPr>
        <w:t>
      9. Инспекцияның толық атауы – "Қазақстан Республикасы Ақпарат және коммуникациялар министрлігі Байланыс, ақпараттандыру және бұқаралық ақпарат құралдары саласындағы мемлекеттік бақылау комитетінің Оңтүстік Қазақстан облысы бойынша Байланыс және ақпараттандыру инспекциясы" республикалық мемлекеттік мекемесі.</w:t>
      </w:r>
    </w:p>
    <w:bookmarkEnd w:id="841"/>
    <w:bookmarkStart w:name="z843" w:id="84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42"/>
    <w:bookmarkStart w:name="z844" w:id="843"/>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843"/>
    <w:bookmarkStart w:name="z845" w:id="844"/>
    <w:p>
      <w:pPr>
        <w:spacing w:after="0"/>
        <w:ind w:left="0"/>
        <w:jc w:val="both"/>
      </w:pPr>
      <w:r>
        <w:rPr>
          <w:rFonts w:ascii="Times New Roman"/>
          <w:b w:val="false"/>
          <w:i w:val="false"/>
          <w:color w:val="000000"/>
          <w:sz w:val="28"/>
        </w:rPr>
        <w:t>
      12. Инспекцияға өзінің функциясы болып табылатын міндеттерді орындау тұрғысында кәсіпкерлік субъектілерімен шарттық қатынастарға түсуге жол берілмейді.</w:t>
      </w:r>
    </w:p>
    <w:bookmarkEnd w:id="844"/>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Start w:name="z846" w:id="845"/>
    <w:p>
      <w:pPr>
        <w:spacing w:after="0"/>
        <w:ind w:left="0"/>
        <w:jc w:val="both"/>
      </w:pPr>
      <w:r>
        <w:rPr>
          <w:rFonts w:ascii="Times New Roman"/>
          <w:b w:val="false"/>
          <w:i w:val="false"/>
          <w:color w:val="000000"/>
          <w:sz w:val="28"/>
        </w:rPr>
        <w:t>
      13. Инспекцияның негізгі міндеті тиісті әкімшілік-аумақтық бірлікте Қазақстан Республикасының байланыс және ақпарат саласындағы заңнамасының талаптарының орындалуына мемлекеттік бақылауды жүзеге асыру болып табылады.</w:t>
      </w:r>
    </w:p>
    <w:bookmarkEnd w:id="845"/>
    <w:bookmarkStart w:name="z847" w:id="846"/>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846"/>
    <w:bookmarkStart w:name="z848" w:id="847"/>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847"/>
    <w:bookmarkStart w:name="z849" w:id="848"/>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848"/>
    <w:bookmarkStart w:name="z850" w:id="849"/>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849"/>
    <w:bookmarkStart w:name="z851" w:id="850"/>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850"/>
    <w:bookmarkStart w:name="z852" w:id="851"/>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851"/>
    <w:bookmarkStart w:name="z853" w:id="852"/>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852"/>
    <w:bookmarkStart w:name="z854" w:id="853"/>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853"/>
    <w:bookmarkStart w:name="z855" w:id="854"/>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854"/>
    <w:bookmarkStart w:name="z856" w:id="855"/>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855"/>
    <w:bookmarkStart w:name="z857" w:id="856"/>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856"/>
    <w:bookmarkStart w:name="z858" w:id="857"/>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857"/>
    <w:bookmarkStart w:name="z859" w:id="858"/>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858"/>
    <w:bookmarkStart w:name="z860" w:id="859"/>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859"/>
    <w:p>
      <w:pPr>
        <w:spacing w:after="0"/>
        <w:ind w:left="0"/>
        <w:jc w:val="both"/>
      </w:pPr>
      <w:r>
        <w:rPr>
          <w:rFonts w:ascii="Times New Roman"/>
          <w:b w:val="false"/>
          <w:i w:val="false"/>
          <w:color w:val="000000"/>
          <w:sz w:val="28"/>
        </w:rPr>
        <w:t>
      13-1) электрондық құжат және электрондық цифрлық қолтаңба саласында Қазақстан Республикасының электрондық құжат және электрондық цифрлық қолтаңба туралы заңңамасын сақтау тұрғысынан мемлекеттік бақылауды жүзеге асыру;</w:t>
      </w:r>
    </w:p>
    <w:bookmarkStart w:name="z861" w:id="860"/>
    <w:p>
      <w:pPr>
        <w:spacing w:after="0"/>
        <w:ind w:left="0"/>
        <w:jc w:val="both"/>
      </w:pPr>
      <w:r>
        <w:rPr>
          <w:rFonts w:ascii="Times New Roman"/>
          <w:b w:val="false"/>
          <w:i w:val="false"/>
          <w:color w:val="000000"/>
          <w:sz w:val="28"/>
        </w:rPr>
        <w:t xml:space="preserve">
      14) Қазақстан Республикасының "Әкімшілік құқық бұзушылық туралы" Кодексінің </w:t>
      </w:r>
      <w:r>
        <w:rPr>
          <w:rFonts w:ascii="Times New Roman"/>
          <w:b w:val="false"/>
          <w:i w:val="false"/>
          <w:color w:val="000000"/>
          <w:sz w:val="28"/>
        </w:rPr>
        <w:t>692</w:t>
      </w:r>
      <w:r>
        <w:rPr>
          <w:rFonts w:ascii="Times New Roman"/>
          <w:b w:val="false"/>
          <w:i w:val="false"/>
          <w:color w:val="000000"/>
          <w:sz w:val="28"/>
        </w:rPr>
        <w:t xml:space="preserve">, </w:t>
      </w:r>
      <w:r>
        <w:rPr>
          <w:rFonts w:ascii="Times New Roman"/>
          <w:b w:val="false"/>
          <w:i w:val="false"/>
          <w:color w:val="000000"/>
          <w:sz w:val="28"/>
        </w:rPr>
        <w:t>692-1-бабтарында</w:t>
      </w:r>
      <w:r>
        <w:rPr>
          <w:rFonts w:ascii="Times New Roman"/>
          <w:b w:val="false"/>
          <w:i w:val="false"/>
          <w:color w:val="000000"/>
          <w:sz w:val="28"/>
        </w:rPr>
        <w:t xml:space="preserve"> көзделген Әкiмшiлiк құқық бұзушылық туралы iстердi қарауға және әкiмшiлiк жазалар қолданады; </w:t>
      </w:r>
    </w:p>
    <w:bookmarkEnd w:id="860"/>
    <w:bookmarkStart w:name="z862" w:id="861"/>
    <w:p>
      <w:pPr>
        <w:spacing w:after="0"/>
        <w:ind w:left="0"/>
        <w:jc w:val="both"/>
      </w:pPr>
      <w:r>
        <w:rPr>
          <w:rFonts w:ascii="Times New Roman"/>
          <w:b w:val="false"/>
          <w:i w:val="false"/>
          <w:color w:val="000000"/>
          <w:sz w:val="28"/>
        </w:rPr>
        <w:t>
      15) Қазақстан Республикасының заңдарына сәйкес өзге де мәселелер жатады.</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Ақпарат және коммуникациялар министрінің м.а. 12.10.2017 </w:t>
      </w:r>
      <w:r>
        <w:rPr>
          <w:rFonts w:ascii="Times New Roman"/>
          <w:b w:val="false"/>
          <w:i w:val="false"/>
          <w:color w:val="000000"/>
          <w:sz w:val="28"/>
        </w:rPr>
        <w:t>№ 364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3" w:id="862"/>
    <w:p>
      <w:pPr>
        <w:spacing w:after="0"/>
        <w:ind w:left="0"/>
        <w:jc w:val="both"/>
      </w:pPr>
      <w:r>
        <w:rPr>
          <w:rFonts w:ascii="Times New Roman"/>
          <w:b w:val="false"/>
          <w:i w:val="false"/>
          <w:color w:val="000000"/>
          <w:sz w:val="28"/>
        </w:rPr>
        <w:t>
      15. Инспекцияның құқықтары:</w:t>
      </w:r>
    </w:p>
    <w:bookmarkEnd w:id="862"/>
    <w:bookmarkStart w:name="z864" w:id="863"/>
    <w:p>
      <w:pPr>
        <w:spacing w:after="0"/>
        <w:ind w:left="0"/>
        <w:jc w:val="both"/>
      </w:pPr>
      <w:r>
        <w:rPr>
          <w:rFonts w:ascii="Times New Roman"/>
          <w:b w:val="false"/>
          <w:i w:val="false"/>
          <w:color w:val="000000"/>
          <w:sz w:val="28"/>
        </w:rPr>
        <w:t>
      1) заңнамада белгіленген тәртіппен жеке және заңды тұлғалардан Инспекцияға жүктелген функциялар мен міндеттерді жүзеге асыруға қажетті ақпаратты сұратуға және алуға;</w:t>
      </w:r>
    </w:p>
    <w:bookmarkEnd w:id="863"/>
    <w:bookmarkStart w:name="z865" w:id="864"/>
    <w:p>
      <w:pPr>
        <w:spacing w:after="0"/>
        <w:ind w:left="0"/>
        <w:jc w:val="both"/>
      </w:pPr>
      <w:r>
        <w:rPr>
          <w:rFonts w:ascii="Times New Roman"/>
          <w:b w:val="false"/>
          <w:i w:val="false"/>
          <w:color w:val="000000"/>
          <w:sz w:val="28"/>
        </w:rPr>
        <w:t>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w:t>
      </w:r>
    </w:p>
    <w:bookmarkEnd w:id="864"/>
    <w:bookmarkStart w:name="z866" w:id="865"/>
    <w:p>
      <w:pPr>
        <w:spacing w:after="0"/>
        <w:ind w:left="0"/>
        <w:jc w:val="both"/>
      </w:pPr>
      <w:r>
        <w:rPr>
          <w:rFonts w:ascii="Times New Roman"/>
          <w:b w:val="false"/>
          <w:i w:val="false"/>
          <w:color w:val="000000"/>
          <w:sz w:val="28"/>
        </w:rPr>
        <w:t>
      3) байланыс желісі мен құралдарының жұмысына тексеруді жүргізуге;</w:t>
      </w:r>
    </w:p>
    <w:bookmarkEnd w:id="865"/>
    <w:bookmarkStart w:name="z867" w:id="866"/>
    <w:p>
      <w:pPr>
        <w:spacing w:after="0"/>
        <w:ind w:left="0"/>
        <w:jc w:val="both"/>
      </w:pPr>
      <w:r>
        <w:rPr>
          <w:rFonts w:ascii="Times New Roman"/>
          <w:b w:val="false"/>
          <w:i w:val="false"/>
          <w:color w:val="000000"/>
          <w:sz w:val="28"/>
        </w:rPr>
        <w:t>
      4) сотқа талап-арыздармен жүгінуге, оның қаралуына қатысуға;</w:t>
      </w:r>
    </w:p>
    <w:bookmarkEnd w:id="866"/>
    <w:bookmarkStart w:name="z868" w:id="867"/>
    <w:p>
      <w:pPr>
        <w:spacing w:after="0"/>
        <w:ind w:left="0"/>
        <w:jc w:val="both"/>
      </w:pPr>
      <w:r>
        <w:rPr>
          <w:rFonts w:ascii="Times New Roman"/>
          <w:b w:val="false"/>
          <w:i w:val="false"/>
          <w:color w:val="000000"/>
          <w:sz w:val="28"/>
        </w:rPr>
        <w:t>
      5) өз құзыреті шегінде сараптамалар мен кеңестер жүргізу үшін сарапшылардың, мамандардың, сондай-ақ өзге мемлекеттік органдардың және өзге де ұйымдар қызметкерлерін тартуға;</w:t>
      </w:r>
    </w:p>
    <w:bookmarkEnd w:id="867"/>
    <w:bookmarkStart w:name="z869" w:id="868"/>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асыруға құқылы.</w:t>
      </w:r>
    </w:p>
    <w:bookmarkEnd w:id="868"/>
    <w:bookmarkStart w:name="z870" w:id="869"/>
    <w:p>
      <w:pPr>
        <w:spacing w:after="0"/>
        <w:ind w:left="0"/>
        <w:jc w:val="both"/>
      </w:pPr>
      <w:r>
        <w:rPr>
          <w:rFonts w:ascii="Times New Roman"/>
          <w:b w:val="false"/>
          <w:i w:val="false"/>
          <w:color w:val="000000"/>
          <w:sz w:val="28"/>
        </w:rPr>
        <w:t>
      16. Инспекцияның міндеттеріне мыналар:</w:t>
      </w:r>
    </w:p>
    <w:bookmarkEnd w:id="869"/>
    <w:bookmarkStart w:name="z871" w:id="870"/>
    <w:p>
      <w:pPr>
        <w:spacing w:after="0"/>
        <w:ind w:left="0"/>
        <w:jc w:val="both"/>
      </w:pPr>
      <w:r>
        <w:rPr>
          <w:rFonts w:ascii="Times New Roman"/>
          <w:b w:val="false"/>
          <w:i w:val="false"/>
          <w:color w:val="000000"/>
          <w:sz w:val="28"/>
        </w:rPr>
        <w:t>
      1) Инспекцияға жүктелген міндеттер мен функцияларды іске асыруды қамтамасыз ету;</w:t>
      </w:r>
    </w:p>
    <w:bookmarkEnd w:id="870"/>
    <w:bookmarkStart w:name="z872" w:id="87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71"/>
    <w:bookmarkStart w:name="z873" w:id="872"/>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дайындау;</w:t>
      </w:r>
    </w:p>
    <w:bookmarkEnd w:id="872"/>
    <w:bookmarkStart w:name="z874" w:id="873"/>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873"/>
    <w:bookmarkStart w:name="z875" w:id="874"/>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874"/>
    <w:p>
      <w:pPr>
        <w:spacing w:after="0"/>
        <w:ind w:left="0"/>
        <w:jc w:val="left"/>
      </w:pPr>
      <w:r>
        <w:rPr>
          <w:rFonts w:ascii="Times New Roman"/>
          <w:b/>
          <w:i w:val="false"/>
          <w:color w:val="000000"/>
        </w:rPr>
        <w:t xml:space="preserve"> 3. Инспекцияның мүлкі</w:t>
      </w:r>
    </w:p>
    <w:bookmarkStart w:name="z876" w:id="875"/>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875"/>
    <w:bookmarkStart w:name="z877" w:id="876"/>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End w:id="876"/>
    <w:bookmarkStart w:name="z878" w:id="877"/>
    <w:p>
      <w:pPr>
        <w:spacing w:after="0"/>
        <w:ind w:left="0"/>
        <w:jc w:val="both"/>
      </w:pPr>
      <w:r>
        <w:rPr>
          <w:rFonts w:ascii="Times New Roman"/>
          <w:b w:val="false"/>
          <w:i w:val="false"/>
          <w:color w:val="000000"/>
          <w:sz w:val="28"/>
        </w:rPr>
        <w:t>
      18. Инспекцияның мүлкі республикалық меншікке жатады.</w:t>
      </w:r>
    </w:p>
    <w:bookmarkEnd w:id="877"/>
    <w:bookmarkStart w:name="z879" w:id="878"/>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878"/>
    <w:bookmarkStart w:name="z897" w:id="879"/>
    <w:p>
      <w:pPr>
        <w:spacing w:after="0"/>
        <w:ind w:left="0"/>
        <w:jc w:val="left"/>
      </w:pPr>
      <w:r>
        <w:rPr>
          <w:rFonts w:ascii="Times New Roman"/>
          <w:b/>
          <w:i w:val="false"/>
          <w:color w:val="000000"/>
        </w:rPr>
        <w:t xml:space="preserve"> 4. Инспекцияның қызметін ұйымдастыру</w:t>
      </w:r>
    </w:p>
    <w:bookmarkEnd w:id="879"/>
    <w:bookmarkStart w:name="z880" w:id="880"/>
    <w:p>
      <w:pPr>
        <w:spacing w:after="0"/>
        <w:ind w:left="0"/>
        <w:jc w:val="both"/>
      </w:pPr>
      <w:r>
        <w:rPr>
          <w:rFonts w:ascii="Times New Roman"/>
          <w:b w:val="false"/>
          <w:i w:val="false"/>
          <w:color w:val="000000"/>
          <w:sz w:val="28"/>
        </w:rPr>
        <w:t>
      20. Инспекцияны Қазақстан Республикасы Ақпарат және коммуникациялар министрімен келісілгеннен кейін Қазақстан Республикасы Ақпарат және коммуникаицялар министрлігінің жауапты хатшымен қызметке тағайындалатын және қызметтен босатылатын Басшы басқарады.</w:t>
      </w:r>
    </w:p>
    <w:bookmarkEnd w:id="880"/>
    <w:bookmarkStart w:name="z881" w:id="881"/>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881"/>
    <w:bookmarkStart w:name="z882" w:id="882"/>
    <w:p>
      <w:pPr>
        <w:spacing w:after="0"/>
        <w:ind w:left="0"/>
        <w:jc w:val="both"/>
      </w:pPr>
      <w:r>
        <w:rPr>
          <w:rFonts w:ascii="Times New Roman"/>
          <w:b w:val="false"/>
          <w:i w:val="false"/>
          <w:color w:val="000000"/>
          <w:sz w:val="28"/>
        </w:rPr>
        <w:t>
      22. Осы мақсатта Инспекцияның Басшысы:</w:t>
      </w:r>
    </w:p>
    <w:bookmarkEnd w:id="882"/>
    <w:bookmarkStart w:name="z883" w:id="883"/>
    <w:p>
      <w:pPr>
        <w:spacing w:after="0"/>
        <w:ind w:left="0"/>
        <w:jc w:val="both"/>
      </w:pPr>
      <w:r>
        <w:rPr>
          <w:rFonts w:ascii="Times New Roman"/>
          <w:b w:val="false"/>
          <w:i w:val="false"/>
          <w:color w:val="000000"/>
          <w:sz w:val="28"/>
        </w:rPr>
        <w:t>
      1) өз құзыреті шеңберінде бұйрықтар шығарады;</w:t>
      </w:r>
    </w:p>
    <w:bookmarkEnd w:id="883"/>
    <w:bookmarkStart w:name="z884" w:id="884"/>
    <w:p>
      <w:pPr>
        <w:spacing w:after="0"/>
        <w:ind w:left="0"/>
        <w:jc w:val="both"/>
      </w:pPr>
      <w:r>
        <w:rPr>
          <w:rFonts w:ascii="Times New Roman"/>
          <w:b w:val="false"/>
          <w:i w:val="false"/>
          <w:color w:val="000000"/>
          <w:sz w:val="28"/>
        </w:rPr>
        <w:t>
      2) Инспекция қызметкерлерінің міндеттері мен өкілеттіктерін анықтайды;</w:t>
      </w:r>
    </w:p>
    <w:bookmarkEnd w:id="884"/>
    <w:bookmarkStart w:name="z885" w:id="885"/>
    <w:p>
      <w:pPr>
        <w:spacing w:after="0"/>
        <w:ind w:left="0"/>
        <w:jc w:val="both"/>
      </w:pPr>
      <w:r>
        <w:rPr>
          <w:rFonts w:ascii="Times New Roman"/>
          <w:b w:val="false"/>
          <w:i w:val="false"/>
          <w:color w:val="000000"/>
          <w:sz w:val="28"/>
        </w:rPr>
        <w:t>
      3) Қазақстан Республикасының заңнамасына сәйкес Инспекцияның қызметкерлерін лауазымға тағайындайды және лауазымнан босатады;</w:t>
      </w:r>
    </w:p>
    <w:bookmarkEnd w:id="885"/>
    <w:bookmarkStart w:name="z886" w:id="886"/>
    <w:p>
      <w:pPr>
        <w:spacing w:after="0"/>
        <w:ind w:left="0"/>
        <w:jc w:val="both"/>
      </w:pPr>
      <w:r>
        <w:rPr>
          <w:rFonts w:ascii="Times New Roman"/>
          <w:b w:val="false"/>
          <w:i w:val="false"/>
          <w:color w:val="000000"/>
          <w:sz w:val="28"/>
        </w:rPr>
        <w:t>
      4) мемлекеттік органдар мен өзге ұйымдарда Инспекцияның мүддесін білдіреді;</w:t>
      </w:r>
    </w:p>
    <w:bookmarkEnd w:id="886"/>
    <w:bookmarkStart w:name="z887" w:id="887"/>
    <w:p>
      <w:pPr>
        <w:spacing w:after="0"/>
        <w:ind w:left="0"/>
        <w:jc w:val="both"/>
      </w:pPr>
      <w:r>
        <w:rPr>
          <w:rFonts w:ascii="Times New Roman"/>
          <w:b w:val="false"/>
          <w:i w:val="false"/>
          <w:color w:val="000000"/>
          <w:sz w:val="28"/>
        </w:rPr>
        <w:t>
      5) заңнамада белгіленген тәртіпте Инспекцияның қызметкерлерін көтермелейді, сондай-ақ тәртіптік жаза қолданады;</w:t>
      </w:r>
    </w:p>
    <w:bookmarkEnd w:id="887"/>
    <w:bookmarkStart w:name="z888" w:id="888"/>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888"/>
    <w:bookmarkStart w:name="z889" w:id="889"/>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w:t>
      </w:r>
    </w:p>
    <w:bookmarkEnd w:id="889"/>
    <w:bookmarkStart w:name="z890" w:id="890"/>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890"/>
    <w:bookmarkStart w:name="z891" w:id="891"/>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891"/>
    <w:bookmarkStart w:name="z892" w:id="892"/>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892"/>
    <w:bookmarkStart w:name="z893" w:id="893"/>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 құрылады.</w:t>
      </w:r>
    </w:p>
    <w:bookmarkEnd w:id="893"/>
    <w:bookmarkStart w:name="z894" w:id="894"/>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894"/>
    <w:bookmarkStart w:name="z896" w:id="895"/>
    <w:p>
      <w:pPr>
        <w:spacing w:after="0"/>
        <w:ind w:left="0"/>
        <w:jc w:val="left"/>
      </w:pPr>
      <w:r>
        <w:rPr>
          <w:rFonts w:ascii="Times New Roman"/>
          <w:b/>
          <w:i w:val="false"/>
          <w:color w:val="000000"/>
        </w:rPr>
        <w:t xml:space="preserve"> 5. Инспекцияны қайта ұйымдастыру және тарату</w:t>
      </w:r>
    </w:p>
    <w:bookmarkEnd w:id="895"/>
    <w:bookmarkStart w:name="z895" w:id="89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8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