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b42b4" w14:textId="ccb42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Мағжан Жұмабаев ауданы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Солтүстік Қазақстан облысы Мағжан Жұмабаев аудандық әкімдігінің 2016 жылғы 20 қаңтардағы № 08 қаулысы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"Нормативтік құқықтық актілер туралы" Қазақстан Республикасының 1998 жылғы 24 наурыздағы Заңының </w:t>
      </w:r>
      <w:r>
        <w:rPr>
          <w:rFonts w:ascii="Times New Roman"/>
          <w:b w:val="false"/>
          <w:i w:val="false"/>
          <w:color w:val="000000"/>
          <w:sz w:val="28"/>
        </w:rPr>
        <w:t>21-1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37-бабы </w:t>
      </w:r>
      <w:r>
        <w:rPr>
          <w:rFonts w:ascii="Times New Roman"/>
          <w:b w:val="false"/>
          <w:i w:val="false"/>
          <w:color w:val="000000"/>
          <w:sz w:val="28"/>
        </w:rPr>
        <w:t>8-тармағына</w:t>
      </w:r>
      <w:r>
        <w:rPr>
          <w:rFonts w:ascii="Times New Roman"/>
          <w:b w:val="false"/>
          <w:i w:val="false"/>
          <w:color w:val="000000"/>
          <w:sz w:val="28"/>
        </w:rPr>
        <w:t xml:space="preserve"> сәйкес, Солтүстік Қазақстан облысы Мағжан Жұмабаев ауданының әкімдігі </w:t>
      </w:r>
      <w:r>
        <w:rPr>
          <w:rFonts w:ascii="Times New Roman"/>
          <w:b/>
          <w:i w:val="false"/>
          <w:color w:val="000000"/>
          <w:sz w:val="28"/>
        </w:rPr>
        <w:t>ҚАУЛЫ</w:t>
      </w:r>
      <w:r>
        <w:rPr>
          <w:rFonts w:ascii="Times New Roman"/>
          <w:b/>
          <w:i w:val="false"/>
          <w:color w:val="000000"/>
          <w:sz w:val="28"/>
        </w:rPr>
        <w:t xml:space="preserve">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Солтүстік Қазақстан облысы Мағжан Жұмабаев ауданы әкімдігімен қабылдаған нормативтік құқықтық актілердің күші </w:t>
      </w:r>
      <w:r>
        <w:rPr>
          <w:rFonts w:ascii="Times New Roman"/>
          <w:b w:val="false"/>
          <w:i w:val="false"/>
          <w:color w:val="000000"/>
          <w:sz w:val="28"/>
        </w:rPr>
        <w:t>қосымшаға</w:t>
      </w:r>
      <w:r>
        <w:rPr>
          <w:rFonts w:ascii="Times New Roman"/>
          <w:b w:val="false"/>
          <w:i w:val="false"/>
          <w:color w:val="000000"/>
          <w:sz w:val="28"/>
        </w:rPr>
        <w:t xml:space="preserve"> сәйкес жойылды деп танылсын.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Солтүстік Қазақстан облысы Мағжан Жұмабаев ауданы әкімінің орынбасары Р.Н. Смағұловқа жүктелсін.</w:t>
      </w:r>
      <w:r>
        <w:br/>
      </w:r>
      <w:r>
        <w:rPr>
          <w:rFonts w:ascii="Times New Roman"/>
          <w:b w:val="false"/>
          <w:i w:val="false"/>
          <w:color w:val="000000"/>
          <w:sz w:val="28"/>
        </w:rPr>
        <w:t>
      </w:t>
      </w:r>
      <w:r>
        <w:rPr>
          <w:rFonts w:ascii="Times New Roman"/>
          <w:b w:val="false"/>
          <w:i w:val="false"/>
          <w:color w:val="000000"/>
          <w:sz w:val="28"/>
        </w:rPr>
        <w:t>3. Осы қаулы қол қойылған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Бегманов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Солтүстік Қазақстан облысы Мағжан Жұмабаев ауданы әкімдігінің 2016 жылғы 20 қаңтардағы № 08 қаулысына қосымша</w:t>
            </w:r>
          </w:p>
        </w:tc>
      </w:tr>
    </w:tbl>
    <w:bookmarkStart w:name="z9" w:id="0"/>
    <w:p>
      <w:pPr>
        <w:spacing w:after="0"/>
        <w:ind w:left="0"/>
        <w:jc w:val="left"/>
      </w:pPr>
      <w:r>
        <w:rPr>
          <w:rFonts w:ascii="Times New Roman"/>
          <w:b/>
          <w:i w:val="false"/>
          <w:color w:val="000000"/>
        </w:rPr>
        <w:t xml:space="preserve">  Күші жойылды деп танылған Солтүстік Қазақстан облысы Мағжан Жұмабаев ауданы әкімдігінің нормативтік құқықтық актілерінің тізбесі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Солтүстік Қазақстан облысы Мағжан Жұмабаев ауданы әкімдігінің 2013 жылғы 22 қазандағы № 389 "Солтүстік Қазақстан облысы Мағжан Жұмабаев ауданының Булаев қаласы аумағында көшпелі сауданы жүзеге асыру үшін арнайы бөлінген орындарды белгілеу туралы" (Нормативтік құқықтық актілерді тіркеудің мемлекеттік Тізілімінде 2014 жылғы 28 сәуірдегі № 2687 бойынша тіркелген, 2014 жылғы 2 мамырдағы "Мағжан жұлдызы" аудандық газетінде, 2014 жылғы 2 мамырдағы "Вести" аудандық газетінде жарияланған)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2. Солтүстік Қазақстан облысы Мағжан Жұмабаев ауданы әкімдігінің 2014 жылғы 12 желтоқсандағы № 448 "Солтүстік Қазақстан облысы Мағжан Жұмабаев ауданының ауылдық округтері аумағында көшпелі сауданы жүзеге асыру үшін арнайы бөлінген орындарды белгілеу туралы" (Нормативтік құқықтық актілерді тіркеудің мемлекеттік Тізілімінде 2015 жылғы 16 қаңтардағы № 3066 бойынша тіркелген, 2015 жылғы 23 қаңтардағы "Мағжан жұлдызы" № 04 аудандық газетінде, 2015 жылғы 23 қаңтардағы "Вести" № 04 аудандық газетінде жарияланған)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3. Солтүстік Қазақстан облысы Мағжан Жұмабаев ауданы әкімдігінің 2014 жылғы 26 ақпандағы № 52 "Азаматтық қызметші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тізбесін айқындау туралы" (нормативтік құқықтық актілерді мемлекеттік тіркеу тізілімінде 2014 жылғы 27 наурыздағы № 2616 тіркелген, 2014 жылғы 04 сәуірдегі аудандық "Мағжан жұлдызы" № 14, 2014 жылғы 04 сәуірдегі аудандық "Вести" № 14 газетінде жарияланған)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