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50ad" w14:textId="7115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2016 жылғы 27 шілдедегі № 200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Мағжан Жұмабаев ауданы әкімдігімен қабылдаған нормативтік құқықтық актілердің күші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Мағжан Жұмабаев ауданы әкімінің орынбасары Г.Р. Рамазановаға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Есдәулетов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әкімдігінің 2016 жылғы 27 шілдедегі № 200 қаулысына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Солтүстік Қазақстан облысы Мағжан Жұмабаев ауданы әкімдігінің нормативтік құқықтық актілерінің тізбесі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Солтүстік Қазақстан облысы Мағжан Жұмабаев ауданы әкімдігінің 2015 жылғы 16 ақпандағы № 40 "Солтүстік Қазақстан облысы Мағжан Жұмабаев ауданының ауыл шаруашылығы бөлімі" мемлекеттік мекемесінің Ережесін бекіту туралы" (нормативтік құқықтық актілерді мемлекеттiк тiркеу Тiзiлiмiнде 2015 жылғы 27 ақпандағы № 3118 тiркелген, 2015 жылғы 3 наурыздағы "Мағжан жұлдызы" № 10 аудандық газетінде, 2015 жылғы 3 наурыздағы "Вести" № 10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Солтүстік Қазақстан облысы Мағжан Жұмабаев ауданы әкімдігінің 2015 жылғы 26 наурыздағы № 75 "Солтүстік Қазақстан облысы Мағжан Жұмабаев ауданының экономика және қаржы бөлімі" мемлекеттік мекемесінің Ережесін бекіту туралы" (Нормативтік құқықтық актілерді тіркеудің мемлекеттік Тізілімінде 2015 жылғы 23 сәуірдегі № 3230 бойынша тіркелген, 2015 жылғы 15 мамырдағы "Мағжан жұлдызы" № 21 аудандық газетінде, 2015 жылғы 15 мамырдағы "Вести" № 21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