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9827d" w14:textId="2b982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Мағжан Жұмабаев ауданында 2016 жылға арналған субсидия берілетін ауыл шаруашылық дәнді-дақылдардың әрбір басымды түрі бойынша субсидия алушылар тізіміне қосуға өтінімдер ұсыну мерзімін анықтау туралы" 2016 жылғы 23 тамыздағы № 226 Солтүстік Қазақстан облысы Мағжан Жұмабаев ауданы әкімдігінің қаулысын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Мағжан Жұмабаев аудандық әкімдігінің 2016 жылғы 30 қыркүйектегі № 268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23 қаңтардағы 2001 жылғы "Қазақстан Республикасындағы жергілікті мемлекеттік басқару және өзін-өзі басқару туралы" Заңына сәйкес, Солтүстік Қазақстан облысы Мағжан Жұмабаев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Солтүстік Қазақстан облысы Мағжан Жұмабаев ауданы әкімдігінің 2016 жылғы 23 тамыздағы № 226 "Солтүстік Қазақстан облысы Мағжан Жұмабаев ауданында 2016 жылға арналған субсидия берілетін ауыл шаруашылық дәнді-дақылдардың әрбір басымды түрі бойынша субсидия алушылар тізіміне қосуға өтінімдер ұсыну мерзімін анықтау туралы" (2016 жылы 25 тамыздағы № 3876 мемлекеттік құқықтық нормативті актілер тіркеу тізілімінде тіркелген, 2016 жылы 26 тамызда аудандық № 37 "Мағжан Жұлдызы" және "Вести"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орандалуын бақылау Солтүстік Қазақстан облысы Мағжан Жұмабаев ауданы әкімінің орынбасары Р. Н. Смағұловқа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еңгізілді.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