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de1a" w14:textId="076d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"Тимирязев ауданы бойынша көшпелі сауда орындарын белгілеу туралы" Солтүстік Қазақстан облысы Тимирязев ауданы әкімдігінің 2010 жылғы 20 шілдедегі № 137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2016 жылғы 3 наурыздағы № 65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"Тимирязев ауданы бойынша көшпелі сауда орындарын белгілеу туралы" Солтүстік Қазақстан облысы Тимирязев ауданы әкімдігінің 2010 жылғы 20 шілдедегі № 137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13-12-112 болып тіркелген, 2010 жылғы 14 тамызда аудандық "Көтерілген тың", "Нива"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Тимирязев ауданы әкімі аппаратының басшысы А.С. Жүсіповке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