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f82c" w14:textId="7a5f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2014 жылғы 18 наурыздағы № 46 "Солтүстік Қазақстан облысы Шал ақын ауданы аумағында көшпелі сауданы жүзеге асыруға арналған арнайы орындар белгілеу туралы" қаулысының күштерінің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29 қаңтардағы № 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 әкімдігінің 2014 жылғы 18 наурыздағы № 46 "Солтүстік Қазақстан облысы Шал ақын ауданы аумағында көшпелі сауданы жүзеге асыруға арналған арнайы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Солтүстік Қазақстан облысының Әділет департаментінде 2014 жылғы 21 сәуірде № 2680 болып тіркелді, "Первое слово" газетінде 2014 жылы 16 мамырдағы және "Бірінші сөз" газетінде жарияланды, күштерінің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