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eff7" w14:textId="d2de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әкімдігінің 2016 жылғы 27 маусымдағы № 134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Шал ақын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Е.Сағдиев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Шал ақын ауданы әкімдігінің 2016 жылғы 27 маусымдағы № 134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Шал ақын ауданы әкімдігінің күші жойылған кейбір қаулыларының тізімі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"Қоғамдық жұмыстарды ұйымдастыру туралы" Солтүстік Қазақстан облысы Шал ақын ауданы әкімдігінің 2016 жылғы 5 қаңтардағы № 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3625 болып тіркелді, 2016 жылы 24 ақпанда "Парыз" және "Новатор" аудандық газеттерінде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"Азаматтардың жекелеген санаттары үшін жұмыс орындарына квота белгілеу туралы" Солтүстік Қазақстан облысы Шал ақын ауданы әкімдігінің 2015 жылғы 26 мамырдағы № 144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3285 болып тіркелді, 2015 жылы 17 шілдеде "Парыз" және "Новатор" аудандық газеттерінде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