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5be2" w14:textId="8f45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Шал ақын ауданының аумағында жергілікті ауқымдағы табиғи сипаттағы төтенше жағдайды жариялау туралы" 2016 жылғы 7 сәуірдегі № 11 Шал ақын ауданы әкімінің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әкімінің 2016 жылғы 3 маусымдағы N 16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Заңынің 27 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Шал ақын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"Солтүстік Қазақстан облысы Шал ақын ауданының аумағында жергілікті ауқымдағы табиғи сипаттағы төтенше жағдайды жариялау туралы" 2016 жылғы 7 сәуірдегі № 11 Шал ақын ауданы әкімінің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Солтүстік Қазақстан облысының әділет Департаментінде 2016 жылғы 11 сәуірде N 3701 болып тіркелді.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Е.Сағдиев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