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a948" w14:textId="bb1a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15 қаңтардағы № 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облысы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2013 жылғы 29 қарашадағы № </w:t>
      </w:r>
      <w:r>
        <w:rPr>
          <w:rFonts w:ascii="Times New Roman"/>
          <w:b w:val="false"/>
          <w:i w:val="false"/>
          <w:color w:val="000000"/>
          <w:sz w:val="28"/>
        </w:rPr>
        <w:t>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әкімдігі мемлекеттік қызметшілерінің қызмет этикасының қағидаларын бекіту туралы" (нормативтік құқықтық актілерді мемлекеттік тіркеу тізілімінде № 2826 болып тіркелген, "Атырау" газетінде 2014 жылы 7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21 тамыздағы № </w:t>
      </w:r>
      <w:r>
        <w:rPr>
          <w:rFonts w:ascii="Times New Roman"/>
          <w:b w:val="false"/>
          <w:i w:val="false"/>
          <w:color w:val="000000"/>
          <w:sz w:val="28"/>
        </w:rPr>
        <w:t>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әкімдігі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3289 болып тіркелген, "Атырау" газетінде 2015 жылы 24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Атырау облысы әкімі аппаратының басшысы Е.Ж. Баспаевқа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күнінен бастап күшіне енеді және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