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99e6" w14:textId="1a19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2016 жылғы 8 қаңтардағы № № 436-V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шақырылған облыстық мәслихат кезектен тыс ХХХVІІІ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Атырау облыстық мәслихатының 2015 жылғы 16 қарашадағы № </w:t>
      </w:r>
      <w:r>
        <w:rPr>
          <w:rFonts w:ascii="Times New Roman"/>
          <w:b w:val="false"/>
          <w:i w:val="false"/>
          <w:color w:val="000000"/>
          <w:sz w:val="28"/>
        </w:rPr>
        <w:t>416-V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облыстық мәслихаты аппаратының "Б" корпусы мемлекеттік әкімшілік қызметшілерінің қызметін жыл сайынғы бағалау әдістемесін бекіту туралы" (Нормативтік құқықтық кесімдерді мемлекеттік тіркеу тізілімінде 2015 жылы 3 желтоқсанда № 3363 тіркелген) шешімінің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Лұқпанов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