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87dc" w14:textId="1dd8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әкімдігінің 2014 жылғы 7 наурыздағы № 218 "Атырау қалалық әкімдігі мемлекеттік қызметшілерінің қызмет этикасы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2016 жылғы 8 қаңтардағы № 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қызметшілерінің әдептілік нормаларын және мінез-құлық қағидаларын одан әрі жетілдіру жөніндегі шаралар туралы" Қазақстан Республикасы Президентінің 2015 жылғы 29 желтоқсандағы № 153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қалалық әкімдігінің 2014 жылғы 7 наурыздағы № 218 "Атырау қалалық әкімдігі мемлекеттік қызметшілерінің қызмет этикасы қағидаларын бекіту туралы" (Нормативтік құқықтық актілерді мемлекеттік тіркеу тізілімінде № </w:t>
      </w:r>
      <w:r>
        <w:rPr>
          <w:rFonts w:ascii="Times New Roman"/>
          <w:b w:val="false"/>
          <w:i w:val="false"/>
          <w:color w:val="000000"/>
          <w:sz w:val="28"/>
        </w:rPr>
        <w:t>2890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облыстық "Атырау" газетінде 2014 жылы 22 сәуірде жарияланған)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