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d039" w14:textId="8d4d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әкімінің 2016 жылғы 19 мамырдағы № 13 "Жергілікті ауқымдағы табиғи сипаттағы төтенше жағдайды жариялау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әкімінің 2016 жылғы 20 маусымдағы № 20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Атырау қаласы әкімінің 2016 жылғы 19 мамырдағы № 13 "Жергілікті ауқымдағы табиғи сипаттағы төтенше жағдайды жариялау туралы" (нормативтік құқықтық актілерді мемлекеттік тіркеу тізілімінде 2016 жылдың 25 мамырында № 3525 болып тіркеліп, 2016 жылдың 28 мамырында облыстық "Атырау" газетінің № 42 (20025)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