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fd5e" w14:textId="b8df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2016 жылғы 15 қаңтардағы № 332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актілері туралы" 1998 жылғы 24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Қолданылу мерзімінің бітуіне байланысты Атырау қалалық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 және ресми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Бопылдықов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 15 қаңтардағы № 332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Қолданылу мерзімінің бітуіне байланысты Атырау қалалық мәслихатының кейбір шешімдері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қалалық Мәслихатының 2014 жылғы 19 желтоқсандағы № 234 "2015 – 2017 жылдарға арналған қала бюджеті туралы" шешімі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3097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 санымен тіркелген, 2015 жылғы 3 ақпан "Атырау" газетінде № 12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Атырау қалалық мәслихатының 2015 жылғы 27 наурыздағы № 262 "Қалалық мәслихаттың 2014 жылғы 19 желтоқсандағы № 234 "2015 – 2017 жылдарға арналған қала бюджеті туралы" шешіміне өзгерістер мен толықтырулар енгізу туралы" шешімі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3175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 санымен тіркелген, 2015 жылғы 25 сәуірінде "Атырау" газетінде № 45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Атырау қалалық мәслихатының 2015 жылғы 19 маусымдағы № 278 "Қалалық мәслихаттың 2014 жылғы 19 желтоқсандағы № 234 "2015 – 2017 жылдарға арналған қала бюджеті туралы" шешіміне өзгерістер мен толықтырулар енгізу туралы" шешімі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3252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 санымен тіркелген, 2015 жылғы 25 маусымда "Атырау" газетінде № 82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Атырау қалалық мәслихатының 2015 жылғы 9 қыркүйектегі № 292 "Қалалық мәслихаттың 2014 жылғы 19 желтоқсандағы № 234 "2015 – 2017 жылдарға арналған қала бюджеті туралы" шешіміне өзгерістер енгізу туралы" шешімі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3303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 санымен тіркелген, 2015 жылғы 6 қазанда "Атырау" газетінде № 112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Атырау қалалық мәслихатының 2015 жылғы 19 қарашадағы № 305 Қалалық мәслихаттың 2014 жылғы 19 желтоқсандағы № 234 "2015 – 2017 жылдарға арналған қала бюджеті туралы" шешіміне өзгерістер енгізу туралы" шешімі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3377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 санымен тіркелген, 2016 жылғы 6 қаңтардағы "Атырау" газетінде № 1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Атырау қалалық мәслихатының 2015 жылғы 18 желтоқсандағы № 314 Қалалық мәслихаттың 2014 жылғы 19 желтоқсандағы № 234 "2015 – 2017 жылдарға арналған қала бюджеті туралы" шешіміне өзгерістер енгізу туралы" шешімі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3416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 санымен тіркелген, 2016 жылғы 6 қаңтардағы "Атырау" газетінде № 1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