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e7f12" w14:textId="3be7f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2016 жылғы 22 маусымдағы № 3-4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Жылыой аудандық мәслихатының келесі шешімдерінің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2013 жылғы 14 маусымдағы № 13-9 "Жылыой ауданы бойынша коммуналдық қалдықтардың пайда болу және жинақталу нормаларын бекіту туралы" шешімі;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2014 жылғы 23 шілдедегі № 21-2 "Жылыой ауданы бойынша коммуналдық қалдықтарды жинау, әкету, көму және кәдеге жарату тарифтерін бекіту туралы" (нормативтік құқықтық актілерді мемлекеттік тіркеу тізілімінде № </w:t>
      </w:r>
      <w:r>
        <w:rPr>
          <w:rFonts w:ascii="Times New Roman"/>
          <w:b w:val="false"/>
          <w:i w:val="false"/>
          <w:color w:val="000000"/>
          <w:sz w:val="28"/>
        </w:rPr>
        <w:t>2952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2014 жылғы 14 тамыздағы № 31 "Кең Жылой" газетінде жарияланған) шешімі.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ІІІ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Жұмағалиева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