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19a9" w14:textId="c731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2015 жылғы 23 қазандағы № 455 ‘‘Жылыой ауданы тұрғын үй инспекциясы бөлімі’’ мемлекеттік мекемесінің Ережесін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2016 жылғы 23 маусымдағы № 245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Жылыой ауданы әкімдігінің 2015 жылғы 23 қазандағы № 455 "‘‘Жылыой ауданы тұрғын инспекциясы бөлімі’’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3356 болып енгізілген, "Кең Жылой" аудандық газетінде 2015 жылдың 3 желтоқсандағы № 48 санында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Ә. Шәкіровке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