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f8e43" w14:textId="def8e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әкімдігінің 2013 жылғы 25 желтоқсандағы № 702 "Махамбет ауданы әкімдігі мемлекеттік қызметшілерінің қызмет этикасының қағидаларын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ауданы әкімдігінің 2016 жылғы 5 қаңтардағы № 8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әкімдігі ҚАУЛЫ ЕТЕДІ: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әкімдігінің 2013 жылғы 25 желтоқсандағы № </w:t>
      </w:r>
      <w:r>
        <w:rPr>
          <w:rFonts w:ascii="Times New Roman"/>
          <w:b w:val="false"/>
          <w:i w:val="false"/>
          <w:color w:val="000000"/>
          <w:sz w:val="28"/>
        </w:rPr>
        <w:t>702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"Махамбет ауданы әкімдігі мемлекеттік қызметшілерінің қызмет этикасының қағидаларын бекіту туралы" (нормативтік құқықтық актілерді мемлекеттік тіркеу тізілімінде 2014 жылдың 17 қаңтардағы № 2847 болып тіркеліп, аудандық "Жайық шұғыласы" газетінің 2014 жылғы 23 қаңтардағы № 3 (6108) санында жарияланған) қаулысының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Осы қаулының орындалысын бақылау Махамбет ауданы әкімі аппаратының басшысы Н. Қалиевке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Нәутиев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