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f228" w14:textId="f19f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"Исатай ауданы бойынша нысаналы топтарға жататын адамдардың бұған қосымша тізбесін белгілеу туралы" аудан әкімдігінің 2014 жылғы 09 сәуірдегі № 69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15 сәуірдегі № 70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"Исатай ауданы бойынша нысаналы топтарға жататын адамдардың бұған қосымша тізбесін белгілеу туралы" аудан әкімдігінің 2014 жылғы 09 сәуірдегі № 69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2905 тіркелген, 2014 жылғы 15 мамырда "Нарын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М.Р.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