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313b" w14:textId="c523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"Исатай ауданында қоғамдық жұмыстарды ұйымдастыру және қаржыландыру туралы" Исатай ауданы әкімдігінің 2015 жылғы 22 мамырдағы № 96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2016 жылғы 15 сәуірдегі № 72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Исатай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"Исатай ауданында қоғамдық жұмыстарды ұйымдастыру және қаржыландыру туралы" Исатай ауданы әкімдігінің 2015 жылғы 22 мамырдағы № 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3225 тіркелген, 2015 жылғы 25 маусымда "Нарын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