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f1b6" w14:textId="8e0f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2016 жылғы 13 қаңтардағы № 308-V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"Нормативтік құқықтық актілер туралы" 1998 жылғы 24 наурыздағы заңының 21-1-бабының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Исатай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шешімнің қосымшасына сәйкес Исатай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бір данасы облыстық әділет Департаментіне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Бұқаралық ақпарат құралдарында жариялау үшін бір данасы аудандық "Нарын таңы" газетіне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Нұрманова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аудандық мәслихатының 2016 жылғы 13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308-Ү шешіміне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аудандық мәслихатының күші жойылды деп танылған кейбір шешімдерінің тізбесі: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Аудандық мәслихаттың 2014 жылғы 24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228-V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"2015-2017 жылдарға арналған аудандық бюджет туралы" (нормативтік құқықтық кесімдерді мемлекеттік тіркеудің тізіліміне № 3092 болып енгізілген, аудандық "Нарын таңы" газетінде 2015 жылғы 19 ақпандағы № 7 санында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Аудандық мәслихаттың 2014 жылғы 24 желтоқсандағы № </w:t>
      </w:r>
      <w:r>
        <w:rPr>
          <w:rFonts w:ascii="Times New Roman"/>
          <w:b w:val="false"/>
          <w:i w:val="false"/>
          <w:color w:val="000000"/>
          <w:sz w:val="28"/>
        </w:rPr>
        <w:t>228-V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"2015-2017 жылдарға арналған аудандық бюджет туралы" шешіміне өзгерістер мен толықтырулар енгізу туралы" Аудандық мәслихаттың 2015 жылғы 20 наурыздағы № </w:t>
      </w:r>
      <w:r>
        <w:rPr>
          <w:rFonts w:ascii="Times New Roman"/>
          <w:b w:val="false"/>
          <w:i w:val="false"/>
          <w:color w:val="000000"/>
          <w:sz w:val="28"/>
        </w:rPr>
        <w:t>240-V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3171 болып енгізілген, аудандық "Нарын таңы" газетінде 2015 жылғы 30 сәуірдегі № 18 санында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Аудандық мәслихаттың 2014 жылғы 24 желтоқсандағы № 228-V "2015-2017 жылдарға арналған аудандық бюджет туралы" шешіміне өзгерістер мен толықтырулар енгізу туралы" Аудандық мәслихаттың 2015 жылғы 26 маусымдағы № </w:t>
      </w:r>
      <w:r>
        <w:rPr>
          <w:rFonts w:ascii="Times New Roman"/>
          <w:b w:val="false"/>
          <w:i w:val="false"/>
          <w:color w:val="000000"/>
          <w:sz w:val="28"/>
        </w:rPr>
        <w:t>261-V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3255 болып енгізілген, аудандық "Нарын таңы" газетінде 2015 жылғы 6 тамыздағы № 31 санында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Аудандық мәслихаттың 2014 жылғы 24 желтоқсандағы № 228-V "2015-2017 жылдарға арналған аудандық бюджет туралы" шешіміне өзгерістер мен толықтыру енгізу туралы" Аудандық мәслихаттың 2015 жылғы 18 қыркүйектегі № </w:t>
      </w:r>
      <w:r>
        <w:rPr>
          <w:rFonts w:ascii="Times New Roman"/>
          <w:b w:val="false"/>
          <w:i w:val="false"/>
          <w:color w:val="000000"/>
          <w:sz w:val="28"/>
        </w:rPr>
        <w:t>278-Ү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3301 болып енгізілген, аудандық "Нарын таңы" газетінде 2015 жылғы 15 қазандағы № 41 санында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Аудандық мәслихаттың 2014 жылғы 24 желтоқсандағы № 228-V "2015-2017 жылдарға арналған аудандық бюджет туралы" шешіміне өзгерістер мен толықтыру енгізу туралы" Аудандық мәслихаттың 2015 жылғы 19 қарашадағы № </w:t>
      </w:r>
      <w:r>
        <w:rPr>
          <w:rFonts w:ascii="Times New Roman"/>
          <w:b w:val="false"/>
          <w:i w:val="false"/>
          <w:color w:val="000000"/>
          <w:sz w:val="28"/>
        </w:rPr>
        <w:t>283-V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3382 болып енгізілген, аудандық "Нарын таңы" газетінде 2015 жылғы 24 желтоқсандағы № 51 санында жарияланған)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