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cd09f" w14:textId="bccd0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"Шектеу іс-шараларын белгілеу туралы" Нарын ауылдық округі әкімінің 2016 жылғы 6 мамырдағы № 6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Нарын ауылдық округі әкімінің 2016 жылғы 18 тамыздағы № 10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Республикасындағы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27–бабын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"Қазақстан Республикасы Ауыл шаруашылығы министрлігі Ветеринариялық бақылау және қадағалау комитетінің Исатай аудандық аумақтық инспекциясы" мемлекеттік мекемесі басшысының 2016 жылғы 12 тамыздағы № 01-06-13/12 ұсынысы негізінде, Нарын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</w:t>
      </w:r>
      <w:r>
        <w:rPr>
          <w:rFonts w:ascii="Times New Roman"/>
          <w:b/>
          <w:i w:val="false"/>
          <w:color w:val="000000"/>
          <w:sz w:val="28"/>
        </w:rPr>
        <w:t>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Нарын ауылдық округі әкімінің 2016 жылғы 6 мамырдағы №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"шектеу іс – шараларын белгілеу туралы" (нормативтік құқықтық актілерді мемлекеттік тіркеу тізімінде № 3526 тіркелген, 2016 жылғы </w:t>
      </w:r>
      <w:r>
        <w:rPr>
          <w:rFonts w:ascii="Times New Roman"/>
          <w:b w:val="false"/>
          <w:i w:val="false"/>
          <w:color w:val="000000"/>
          <w:sz w:val="28"/>
        </w:rPr>
        <w:t>2 маусымда "Нарын таңы" газетінде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қол қойылған күннен бастап қолданысқа енгізіледі және ресми жариялануға жатады.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округінің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