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ef615" w14:textId="a6ef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әкімдігінің 2016 жылғы 8 қаңтардағы № 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2015 жылғы 9 ақпандағы № 50 "Азаматтық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тізбесін айқындау туралы" (нормативтік құқықтық актілерді мемлекеттік тіркеу тізілімінде № 3122 тіркелген, аудандық "Қызылқоға" газетінде 2015 жылы 23 наурызда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аудандық "Қызылқоға" газетіне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орындалысын бақылау аудан әкімі аппаратының басшысы М. Абуовке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Әжіғалиев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