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4e115" w14:textId="ef4e1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кейбір қаулыларының күшін жою туралы</w:t>
      </w:r>
    </w:p>
    <w:p>
      <w:pPr>
        <w:spacing w:after="0"/>
        <w:ind w:left="0"/>
        <w:jc w:val="both"/>
      </w:pPr>
      <w:r>
        <w:rPr>
          <w:rFonts w:ascii="Times New Roman"/>
          <w:b w:val="false"/>
          <w:i w:val="false"/>
          <w:color w:val="000000"/>
          <w:sz w:val="28"/>
        </w:rPr>
        <w:t>Атырау облысы Индер ауданы әкімдігінің 2016 жылғы 5 қаңтардағы № 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37-бабының </w:t>
      </w:r>
      <w:r>
        <w:rPr>
          <w:rFonts w:ascii="Times New Roman"/>
          <w:b w:val="false"/>
          <w:i w:val="false"/>
          <w:color w:val="000000"/>
          <w:sz w:val="28"/>
        </w:rPr>
        <w:t>8-тармағына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аудан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"Атырау облысы Индер ауданы әкімінің аппараты"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Д. Шамұратовқа жүктелсін.</w:t>
      </w:r>
      <w:r>
        <w:br/>
      </w:r>
      <w:r>
        <w:rPr>
          <w:rFonts w:ascii="Times New Roman"/>
          <w:b w:val="false"/>
          <w:i w:val="false"/>
          <w:color w:val="000000"/>
          <w:sz w:val="28"/>
        </w:rPr>
        <w:t>
      </w:t>
      </w:r>
      <w:r>
        <w:rPr>
          <w:rFonts w:ascii="Times New Roman"/>
          <w:b w:val="false"/>
          <w:i w:val="false"/>
          <w:color w:val="000000"/>
          <w:sz w:val="28"/>
        </w:rPr>
        <w:t>4.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Арыстан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 әкімдігінің 2016 жылғы "5" қаңтардағы № 9 қаулысына қосымша</w:t>
            </w:r>
          </w:p>
        </w:tc>
      </w:tr>
    </w:tbl>
    <w:bookmarkStart w:name="z10" w:id="0"/>
    <w:p>
      <w:pPr>
        <w:spacing w:after="0"/>
        <w:ind w:left="0"/>
        <w:jc w:val="left"/>
      </w:pPr>
      <w:r>
        <w:rPr>
          <w:rFonts w:ascii="Times New Roman"/>
          <w:b/>
          <w:i w:val="false"/>
          <w:color w:val="000000"/>
        </w:rPr>
        <w:t xml:space="preserve"> Аудан әкімдігінің күші жойылған кейбір қаулыларының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Атырау облысы Индер ауданы әкімдігінің 2015 жылғы 3 қарашадағы № 318 "Индер ауданы әкімдігінің "Б" корпусы мемлекеттік әкімшілік қызметшілерінің қызметін жыл сайынғы бағалаудың әдістемесін бекіту туралы" қаулысы (Атырау облысының Әділет департаментінде 2015 жылғы 16 қарашада № </w:t>
      </w:r>
      <w:r>
        <w:rPr>
          <w:rFonts w:ascii="Times New Roman"/>
          <w:b w:val="false"/>
          <w:i w:val="false"/>
          <w:color w:val="000000"/>
          <w:sz w:val="28"/>
        </w:rPr>
        <w:t>3344</w:t>
      </w:r>
      <w:r>
        <w:rPr>
          <w:rFonts w:ascii="Times New Roman"/>
          <w:b w:val="false"/>
          <w:i w:val="false"/>
          <w:color w:val="000000"/>
          <w:sz w:val="28"/>
        </w:rPr>
        <w:t xml:space="preserve"> болып тіркелді);</w:t>
      </w:r>
      <w:r>
        <w:br/>
      </w:r>
      <w:r>
        <w:rPr>
          <w:rFonts w:ascii="Times New Roman"/>
          <w:b w:val="false"/>
          <w:i w:val="false"/>
          <w:color w:val="000000"/>
          <w:sz w:val="28"/>
        </w:rPr>
        <w:t>
      </w:t>
      </w:r>
      <w:r>
        <w:rPr>
          <w:rFonts w:ascii="Times New Roman"/>
          <w:b w:val="false"/>
          <w:i w:val="false"/>
          <w:color w:val="000000"/>
          <w:sz w:val="28"/>
        </w:rPr>
        <w:t xml:space="preserve">2. Атырау облысы Индер ауданы әкімдігінің 2013 жылғы 2 тамыздағы № 264 "Аудандық бюджеттен қаржыландырылатын,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айқындау туралы" қаулысы (Атырау облысының Әділет департаментінде 2013 жылғы 20 тамызда № </w:t>
      </w:r>
      <w:r>
        <w:rPr>
          <w:rFonts w:ascii="Times New Roman"/>
          <w:b w:val="false"/>
          <w:i w:val="false"/>
          <w:color w:val="000000"/>
          <w:sz w:val="28"/>
        </w:rPr>
        <w:t>2775</w:t>
      </w:r>
      <w:r>
        <w:rPr>
          <w:rFonts w:ascii="Times New Roman"/>
          <w:b w:val="false"/>
          <w:i w:val="false"/>
          <w:color w:val="000000"/>
          <w:sz w:val="28"/>
        </w:rPr>
        <w:t xml:space="preserve"> болып тіркелді);</w:t>
      </w:r>
      <w:r>
        <w:br/>
      </w:r>
      <w:r>
        <w:rPr>
          <w:rFonts w:ascii="Times New Roman"/>
          <w:b w:val="false"/>
          <w:i w:val="false"/>
          <w:color w:val="000000"/>
          <w:sz w:val="28"/>
        </w:rPr>
        <w:t>
      </w:t>
      </w:r>
      <w:r>
        <w:rPr>
          <w:rFonts w:ascii="Times New Roman"/>
          <w:b w:val="false"/>
          <w:i w:val="false"/>
          <w:color w:val="000000"/>
          <w:sz w:val="28"/>
        </w:rPr>
        <w:t xml:space="preserve">3. Атырау облысы Индер ауданы әкімдігінің 2014 жылғы 14 қарашадағы № 397 "Аудан әкімдігінің 2013 жылғы 2 тамыздағы № 264 "Ауылдық жерде жұмыс істейтін әлеуметтік қамсыздандыру, білім беру және мәдениет мамандары лауазымдарының тізбесін айқындау туралы" қаулысына өзгерістер мен толықтырулар енгізу туралы" қаулысы (Атырау облысының Әділет департаментінде 2014 жылғы 26 қарашада № </w:t>
      </w:r>
      <w:r>
        <w:rPr>
          <w:rFonts w:ascii="Times New Roman"/>
          <w:b w:val="false"/>
          <w:i w:val="false"/>
          <w:color w:val="000000"/>
          <w:sz w:val="28"/>
        </w:rPr>
        <w:t>3045</w:t>
      </w:r>
      <w:r>
        <w:rPr>
          <w:rFonts w:ascii="Times New Roman"/>
          <w:b w:val="false"/>
          <w:i w:val="false"/>
          <w:color w:val="000000"/>
          <w:sz w:val="28"/>
        </w:rPr>
        <w:t xml:space="preserve"> болып тіркелді).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