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c5361" w14:textId="11c53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Шешімнің күші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мәслихатының 2016 жылғы 11 шілдедегі № 25-VI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Индер аудандық мәслихатының 2015 жылғы 25 қарашадағы № 318-V "Индер аудандық мәслихатының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3393 санымен тіркелген, аудандық "Дендер" газетінде 2015 жылғы 31 желтоқсанда жарияланған)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Шешім қол қойылған күннен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ІІІ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Зайдекенов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