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f375d" w14:textId="71f37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2015 жылғы 08 қыркүйектегі № 185 "Мақат ауданы "Б" корпусы мемлекеттік әкімшілік қызметшілерінің қызметін жыл сайынғы бағалаудың әдістемесін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әкімдігінің 2016 жылғы 6 қаңтардағы № 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"Нормативтiк құқықтық актiлер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 әкімдігінің 2015 жылғы 08 қыркүйектегі № 185 "Мақат ауданы "Б" корпусы мемлекеттік әкімшілік қызметшілерінің қызметін жыл сайынғы бағалаудың әдістемесін бекіту туралы" (нормативтік құқықтық кесімдерді мемлекеттік тіркеудің тізілімінде № 3292 санымен тіркелген, аудандық "Мақат тынысы" газетінің 2015 жылғы 24 қыркүйектегі № 38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"Мақат ауданы әкімінің аппараты" мемлекеттік мекемесінің басшысы Ж. Бухарбаевқа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қол қойылған күннен бастап қолданысқа енгізіледі және ресми жариялануға жатады.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