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9e4f" w14:textId="03f9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13 шілдедегі № 161 "Мақат ауданының тұрғын үй инспекциясы бөлімі" мемлекеттік мекемесін құру және Ережесін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2016 жылғы 29 шілдедегі № 133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 әкімдігінің 2015 жылғы 13 шілдедегі № 161 "Мақат ауданының тұрғын үй инспекциясы бөлімі" мемлекеттік мекемесін құру және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№ 3278 санымен тіркелген, аудандық "Мақат тынысы" газетінің 2015 жылғы 2 шілдедегі № 26 санында жарияланған)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"Мақат ауданының тұрғын үй инспекциясы бөлімі" мемлекеттік мекемесі құрылсын.".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 аппаратының басшысы Ж. Бұхарбаевқа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