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1b504c" w14:textId="81b50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2015 жылғы 22 маусымдағы № 422-V "Әлеуметтік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Құрманғазы аудандық мәслихатының 2016 жылғы 22 қыркүйектегі № 83-VII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Аудандық мәслихаттың 2015 жылғы 22 маусымдағы № 422-V "Әлеуметтік көмек көрсетудің, оның мөлшерін белгілеудің және мұқтаж азаматтардың жекелеген санаттарының тізбесін айқындаудың қағидасын бекіту туралы" (нормативтік құқықтық актілерді мемлекеттік тіркеу тізілімінде № 3235 санымен тіркелген, 2015 жылғы 6 тамызда аудандық "Серпер" үнжариясында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мәслихаттың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VІ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Кенжебаев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Жүгінісов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