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3722b" w14:textId="c9372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 әкімдігінің кейбір қаулыларының күштері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Құрманғазы ауданы әкімдігінің 2016 жылғы 14 сәуірдегі № 134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"Нормативтік құқықтық актілер туралы" Қазақстан Республикасының 1998 жылғы 24 наурыздағы Заңының </w:t>
      </w:r>
      <w:r>
        <w:rPr>
          <w:rFonts w:ascii="Times New Roman"/>
          <w:b w:val="false"/>
          <w:i w:val="false"/>
          <w:color w:val="000000"/>
          <w:sz w:val="28"/>
        </w:rPr>
        <w:t>21-1 бабын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алып,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Аудан әкімдігінің 2013 жылғы 28 мамырдағы № 271 "Квота белгілеу туралы" (нормативтік құқықтық кесімдерді мемлекеттік тіркеудің тізілімінде 2013 жылдың 20 маусымындағы № </w:t>
      </w:r>
      <w:r>
        <w:rPr>
          <w:rFonts w:ascii="Times New Roman"/>
          <w:b w:val="false"/>
          <w:i w:val="false"/>
          <w:color w:val="000000"/>
          <w:sz w:val="28"/>
        </w:rPr>
        <w:t>2740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2013 жылдың 4 шілдедегі № 27 "Серпер" газетінде ресми жарияланған) қаулысының күші жойылды деп танылсын.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Аудан әкімдігінің 2015 жылғы 24 желтоқсандағы № 576 "Аудан әкімдігінің 2013 жылғы 28 мамырдағы № 271 "Квота белгілеу туралы" қаулысына өзгеріс енгізу туралы (нормативтік құқықтық кесімдерді мемлекеттік тіркеудің тізілімінде 2016 жылдың 12 қаңтарындағы № </w:t>
      </w:r>
      <w:r>
        <w:rPr>
          <w:rFonts w:ascii="Times New Roman"/>
          <w:b w:val="false"/>
          <w:i w:val="false"/>
          <w:color w:val="000000"/>
          <w:sz w:val="28"/>
        </w:rPr>
        <w:t>3427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2016 жылдың 4 ақпандағы № 5 "Серпер" газетінде ресми жарияланған) қаулысының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Аудан әкімдігінің 2016 жылғы 6 қаңтардағы № 1 "Құрманғазы ауданында қоғамдық жұмыстарды ұйымдастыру және қаржыландыру туралы" (нормативтік құқықтық кесімдерді мемлекеттік тіркеудің тізілімінде 2016 жылдың 11 ақпанында № </w:t>
      </w:r>
      <w:r>
        <w:rPr>
          <w:rFonts w:ascii="Times New Roman"/>
          <w:b w:val="false"/>
          <w:i w:val="false"/>
          <w:color w:val="000000"/>
          <w:sz w:val="28"/>
        </w:rPr>
        <w:t>3461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2016 жылдың 10 наурыздағы № 10 "Серпер" газетіне ресми жарияланған) қаулысының күші жойылды деп танылсын.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Қаулы қол қойылған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Баракатов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