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4490" w14:textId="8e34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2015 жылғы 30 сәуірдегі № 225 "Атырау облысы Құрманғазы аудандық кәсіпкерлік бөлімі" мемлекеттік мекемесінің Ережесін бекіту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22 маусымдағы № 241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Құрманғазы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Құрманғазы ауданы әкімдігінің 2015 жылғы 30 сәуірдегі № 225 "Атырау облысы Құрманғазы аудандық кәсіпкерлік бөлімі" мемлекеттік мекемесінің Ережесін бекіту туралы" (нормативтік құқықтық кесімдерді мемлекеттік тіркеудің тізіліміне № 3204 болып енгізілді, 2015 жылдың 28 мамырында "Серпер"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