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4bc7" w14:textId="3b54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әкімдігінің кейбір нормативтік құқықтық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2016 жылғы 19 ақпандағы № 36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 әкімдігінің кейбір нормативтік құқықтық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 аппаратының басшысы Б.Жылқышиевқа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ақпандағы № 36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әкімдігінің кейбiр күші жойылған нормативтік құқықтық қаулыларының тiзбесi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облыстық әкімдігінің 2014 жылғы 9 маусымдағы "Ауыл шаруашылығы тауарын өндірушілерге су беру қызметтерінің құнын субсидиялау" мемлекеттік көрсетілетін қызметінің регламентін бекіту туралы" № 176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2728-нөмірімен тіркелген, 2014 жылғы 4 тамызда "Оңтүстік Қазақстан"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Оңтүстік Қазақстан облыстық әкімдігінің 2014 жылғы 27 қазандағы "Оңтүстік Қазақстан облысының білім, жастар саясаты және тілдерді дамыту басқармасы" мемлекеттік мекемесі туралы ережені бекіту туралы" № 347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2878-нөмірімен тіркелген, 2014 жылғы 14 қарашада "Оңтүстік Қазақстан"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Оңтүстік Қазақстан облыстық әкімдігінің 2014 жылғы 27 қазандағы "Оңтүстік Қазақстан облысының тұрғын үй-коммуналдық шаруашылық және жолаушылар көлігі басқармасы" мемлекеттік мекемесі туралы ережені бекіту туралы" № 348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2868-нөмірімен тіркелген, 2014 жылғы 11 қарашада "Оңтүстік Қазақстан"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Оңтүстік Қазақстан облыстық әкімдігінің 2014 жылғы 27 қазандағы "Оңтүстік Қазақстан облысының ішкі саясат және дін істері басқармасы" мемлекеттік мекемесі туралы ережені бекіту туралы" № 349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2882-нөмірімен тіркелген, 2014 жылғы 14 қарашада "Оңтүстік Қазақстан"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Оңтүстік Қазақстан облыстық әкімдігінің 2015 жылғы 26 қаңтардағы "Оңтүстік Қазақстан облысының жер қатынастары және жердің пайдаланылуы мен қорғалуын бақылау басқармасы" мемлекеттік мекемесі туралы ережені бекіту туралы" № 19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3010-нөмірімен тіркелген, 2015 жылғы 11 ақпанда "Оңтүстік Қазақстан"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