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8c49" w14:textId="eed8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"Аудандар бойынша ауыл шаруашылығы тауарын өндірушілерге су беру жөніндегі қызметтердің құнын субсидиялауға арналған субсидиялар көлемін айқындау туралы" Оңтүстік Қазақстан облысы әкімінің 2015 жылғы 16 шілдедегі № 36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әкімінің 2016 жылғы 2 маусымдағы № 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жылғы 6 сәуірдегі Заңдарына сәйкес Оңтүстік Қазақстан облысының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әкімінің 2015 жылғы 16 шілдедегі № 36 "Аудандар бойынша ауыл шаруашылығы тауарын өндірушілерге су беру жөніндегі қызметтердің құнын субсидиялауға арналған субсидиялар көлемін айқындау туралы" (Нормативтік құқықтық актілерді мемлекеттік тіркеу тізілімінде № 3292-нөмірімен тіркелген, 2015 жылғы 5 тамызда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облыс әкімінің орынбасары Т.С.Тұяқбаевқа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Е.А.Әлімқұлов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С.О.Тұрбеков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Р.М.Жексембаева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Г.Н.Асылбекова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