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3ebd" w14:textId="a173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дене шынықтыру және спорт бөлімі мемлекеттік мекемесі туралы ережені бекіту туралы" Шымкент қаласы әкімдігінің 2015 жылғы 16 сәуірдегі № 474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2016 жылғы 4 мамырдағы № 790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қаласы әкімдігінің 2015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"Шымкент қаласының дене шынықтыру және спорт бөлімі мемлекеттік мекемесі туралы ережені бекіту туралы" (Нормативтік құқықтық актілерді мемлекеттік тіркеу тізілімінде № 3159 тіркелген, 2015 жылдың 30 сәуірінде "Шымкент келбеті"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Шымкент қаласының дене шынықтыру және спорт бөлімінің басшысы Н.Катаевқа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қала әкімінің орынбасары Қ.Нұртайға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