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0a3e" w14:textId="96e0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әкімдігінің кейбір қаулыларының күштерін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қаласы әкiмдiгiнiң 2016 жылғы 16 мамырдағы № 808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 әкімдігінің кейбір қаулыларының күштері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 қала әкімі аппаратының заң бөлімінің басшысы А.Қайыповқа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қала әкімінің аппарат басшысы Р.Аюповқа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Ғ.Әбдірахымов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808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әкімдігінің күші жойылды деп танылған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Шымкент қаласы әкімдігінің 2014 жылғы 8 желтоқсандағы № 2609 "Шымкент қаласының Қаратау ауданы әкімінің аппараты" ММ құру және ережесін бекіту туралы" (нормативтік құқықтық актілерді мемлекеттік тіркеу тізілімінде № 2917 тіркелген, 2014 жылғы 19 желтоқсанды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Шымкент қаласы әкімдігінің 2015 жылғы 9 ақпандағы № 179 "Шымкент қаласының жұмыспен қамту және әлеуметтік бағдарламалар бөлімі" мемлекеттік мекемесінің ережесін бекіту туралы" (нормативтік құқықтық актілерді мемлекеттік тіркеу тізілімінде №3037 тіркелген, 2015 жылғы 20 ақпанда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Шымкент қаласы әкімдігінің 2015 жылғы 1 сәуірдегі № 361 "Шымкент қаласының кәсіпкерлік бөлімі" мемлекеттік мекемесінің Ережесін бекіту туралы" (нормативтік құқықтық актілерді мемлекеттік тіркеу тізілімінде № 3132 тіркелген, 2015 жылғы 17 сәуірде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Шымкент қаласы әкімдігінің 2015 жылғы 16 сәуірдегі № 479 "Шымкент қаласының жер қатынастары бөлімі" мемлекеттік мекемесінің ережесін бекіту туралы", (нормативтік құқықтық актілерді мемлекеттік тіркеу тізілімінде № 3174 тіркелген, 2015 жылғы 15 мамырда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Шымкент қаласы әкімдігінің 2015 жылғы 9 қыркүйектегі № 36 "Шымкент қаласының экономика және қаржы бөлімі" мемлекеттік мекемесінің ережесін бекіту туралы", (нормативтік құқықтық актілерді мемлекеттік тіркеу тізілімінде № 3343 тіркелген, 2015 жылғы 2 қазанда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Шымкент қаласы әкімдігінің 2015 жылғы 9 қыркүйектегі № 37 "Шымкент қаласының ішкі саясат бөлімі" мемлекеттік мекемесінің ережесін бекіту туралы", (нормативтік құқықтық актілерді мемлекеттік тіркеу тізілімінде № 3347 тіркелген, 2016 жылғы 16 қазанда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Шымкент қаласы әкімдігінің 2015 жылғы 14 қыркүйектегі № 66 "Шымкент қаласы әкімінің аппараты" мемлекеттік мекемесінің ережесін бекіту туралы", (нормативтік құқықтық актілерді мемлекеттік тіркеу тізілімінде № 3353 тіркелген, 2015 жылғы 16 қазанда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Шымкент қаласы әкімдігінің 2015 жылғы 28 қазандағы № 205 "Шымкент қаласының жолаушылар көлігі және автомобиль жолдары бөлімі" мемлекеттік мекемесінің ережесін бекіту туралы", (нормативтік құқықтық актілерді мемлекеттік тіркеу тізілімінде № 3431 тіркелген, 2015 жылғы 20 қарашада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Шымкент қаласы әкімдігінің 2015 жылғы 25 қарашадағы № 388 "Шымкент қаласының ауыл шаруашылығы және ветеринария бөлімі" мемлекеттік мекемесінің ережесін бекіту туралы", (нормативтік құқықтық актілерді мемлекеттік тіркеу тізілімінде № 3476 тіркелген, 2015 жылғы 25 желтоқсанда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Шымкент қаласы әкімдігінің 2015 жылғы 9 желтоқсандағы № 465 "Шымкент қаласының құрылыс бөлімі" мемлекеттік мекемесінің ережесін бекіту туралы", (нормативтік құқықтық актілерді мемлекеттік тіркеу тізілімінде № 3503 тіркелген, 2016 жылғы 12 қаңтарда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Шымкент қаласы әкімдігінің 2015 жылғы 9 желтоқсандағы № 467 "Шымкент қаласының мәдениет және тілдерді дамыту бөлімі" мемлекеттік мекемесінің ережесін бекіту туралы", (нормативтік құқықтық актілерді мемлекеттік тіркеу тізілімінде № 3489 тіркелген, 2016 жылғы 5 қаңтарда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Шымкент қаласы әкімдігінің 2016 жылғы 16 наурыздағы № 554 "Шымкент қаласының тұрғын үй қатынастары бөлімі" мемлекеттік мекемесінің ережесін бекіту туралы", (нормативтік құқықтық актілерді мемлекеттік тіркеу тізілімінде № 3670 тіркелген, 2016 жылғы 1 сәуірде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Шымкент қаласы әкімдігінің 2016 жылғы 16 наурыздағы № 566 "Шымкент қаласының тұрғын үй коммуналдық шаруашылық бөлімі" мемлекеттік мекемесінің ережесін бекіту туралы", (нормативтік құқықтық актілерді мемлекеттік тіркеу тізілімінде № 3691 тіркелген, 2016 жылғы 8 сәуірде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