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a106" w14:textId="808a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2016 жылғы 20 маусымдағы № 3/17-VI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</w:t>
      </w:r>
      <w:r>
        <w:rPr>
          <w:rFonts w:ascii="Times New Roman"/>
          <w:b/>
          <w:i w:val="false"/>
          <w:color w:val="000000"/>
          <w:sz w:val="28"/>
        </w:rPr>
        <w:t>I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қалалық мәслихатының кейбiр шешiмдерiнiң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алғашқы ресми жарияланған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маусымдағы "Арыс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кейбiр шешiмдерiнiң күшi жойылды деп 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3/17 - VI шешiмiне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қалалық мәслихатының күшi жойылған кейбiр шешiмдерiнiң тiзбесi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қалалық мәслихаттың 2014 жылғы 19 желтоқсандағы № 36/214-V "Арыс қалалық мәслихатының 2013 жылғы 25 қыркүйектегi № 19/114-V "Әлеуметтiк көмек көрсетудiң, оның мөлшерлерiн белгiлеудiң және мұқтаж азаматтардың жекелеген санаттарының тiзбесiн айқындаудың қағидасын бекiту туралы" шешiмiне өзгерiстер енгiзу туралы" (Нормативтiк құқықтық актiлердi мемлекеттiк тiркеу тiзiлiмiнде № 2962 тiркелген, 2015 жылғы 7 ақпандағы "Арыс ақиқаты" газетiнiң 6-санында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Арыс қалалық мәслихаттың 2014 жылғы 3 сәуiрдегi № 26/156-V "Арыс қалалық мәслихатының регламентiн бекiту туралы" (Нормативтiк құқықтық актiлердi мемлекеттiк тiркеу тiзiлiмiнде № 2620 тiркелген, 2014 жылғы 17 мамырдағы "Арыс ақиқаты" газетiнiң 20-21-санында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Арыс қалалық мәслихаттың 2015 жылғы 20 наурыздағы № 38/231-V "Арыс қалалық мәслихатының 03.04.2014 жылғы № 26/156-V "Арыс қалалық мәслихатының регламентiн бекiту туралы" шешiмiне өзгерiс енгiзу туралы" (Нормативтiк құқықтық актiлердi мемлекеттiк тiркеу тiзiлiмiнде № 3144 тiркелген, 2015 жылғы 9 мамырдағы "Арыс ақиқаты" газетiнiң 21-санында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Арыс қалалық мәслихаттың 2015 жылғы 18 желтоқсандағы № 48/288-V "Арыс қалалық мәслихат аппараты" мемлекеттiк мекемесiнiң ережесiн бекiту туралы" (Нормативтiк құқықтық актiлердi мемлекеттiк тiркеу тiзiлiмiнде № 3525 тiркелген, 2016 жылғы 23 қаңтардағы "Арыс ақиқаты" газетiнiң 4-санында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Арыс қалалық мәслихаттың 2015 жылғы 2 маусымдағы № 40/238-V "Әлеуметтiк көмек көрсетудiң, оның мөлшерлерiн белгiлеудiң және мұқтаж азаматтардың жекелеген санаттарының тiзбесiн айқындаудың қағидасын бекiту туралы" (Нормативтiк құқықтық актiлердi мемлекеттiк тiркеу тiзiлiмiнде № 3229 тiркелген, 2015 жылғы 15 шiлдедегi "Арыс ақиқаты" газетiнiң 29-санында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Арыс қалалық мәслихаттың 2015 жылғы 30 қазандағы № 45/274-V "Әлеуметтiк көмек көрсетудiң, оның мөлшерлерiн белгiлеудiң және мұқтаж азаматтардың жекелеген санаттарының тiзбесiн айқындаудың қағидасын бекiту туралы" Арыс қалалық мәслихатының 2015 жылғы 2 маусымдағы № 40/238-V шешiмiне өзгерiс енгiзу туралы" (Нормативтiк құқықтық актiлердi мемлекеттiк тiркеу тiзiлiмiнде № 3428 тiркелген, 2015 жылғы 28 қарашадағы "Арыс ақиқаты" газетiнiң 48-санында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Арыс қалалық мәслихаттың 2015 жылғы 18 желтоқсандағы № 48/289-V "Арыс қаласы бойынша коммуналдық қалдықтардың пайда болу және жинақталу нормаларын, тұрмыстық қатты қалдықтарды жинау, әкету, көму және кәдеге жарату тарифтерін бекіту туралы" (Нормативтiк құқықтық актiлердi мемлекеттiк тiркеу тiзiлiмiнде № 3531 тiркелген, 2016 жылғы 26 қаңтардағы "Арыс ақиқаты" газетiнiң 5-санында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