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19fd" w14:textId="47d1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қалалық мәслихатының 2016 жылғы 28 маусымдағы № 22 шешiмi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басқармасының 08.06.2016 жылғы № 2-26-3/3957 және 06.06.2016 жылғы № 2-26-3/3850 хаттарына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 қосымшада көрсетілген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 қосымша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қалалық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"Кентау қалалық мәслихатының регламентін бекіту туралы" Кентау қалалық мәслихатының 2014 жылғы 25 ақпандағы № 150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2585 тіркелген, 2014 жылдың 12 сәуірдегі № 15 "Кентау Шұғыласы" газетiнде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""Кентау қалалық мәслихатының регламентін бекіту туралы" Кентау қалалық мәслихатының 2014 жылғы 25 ақпандағы № 150 шешіміне өзгеріс енгізу туралы" Кентау қалалық мәслихатының 2015 жылғы 27 наурыздағы № 227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3140 тіркелген, 2015 жылдың 16 мамырдағы № 20 "Кентау Шұғыласы" газетiнде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Кентау қалалық мәслихатының 2013 жылғы 24 қыркүйектегі № 120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2383 тіркелген, 2013 жылдың 26 қазандағы № 43 "Кентау Шұғыласы" газетiнде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"Кентау қалалық мәслихатының 2013 жылғы 24 қыркүйектегі № 120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толықтыру енгізу туралы" Кентау қалалық мәслихатының 2014 жылғы 27 наурыздағы № 156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2614 тіркелген, 2014 жылдың 26 сәуірдегі № 17 "Кентау Шұғыласы" газетiнде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"Кентау қалалық мәслихатының 2013 жылғы 24 қыркүйектегі № 120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енгізу туралы" Кентау қалалық мәслихатының 2015 жылғы 28 қаңтардағы № 218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3011 тіркелген, 2015 жылдың 14 ақпандағы № 7 "Кентау Шұғыласы" газетiнде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