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a7c2" w14:textId="a14a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 әкімдігінің кейбір нормативтік құқықтық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Қазығұрт ауданы әкiмдiгiнiң 2016 жылғы 17 мамырдағы № 39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ауданы әкімдігінің кейбір нормативтік құқықтық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С.Тұрсынқұловқа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мамарыдағы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ауданы әкімдігінің күші жойылған кейбір нормативтік құқықтық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Қазығұрт ауданы әкімдігінің 2014 жылғы 1 тамыздағы № 314 "Қазығұрт аудандық экономика және қаржы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2797 болып тіркелген, "Қазығұрт тынысы" газетінде 2014 жылы 12 қыркүйекте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Қазығұрт ауданы әкімідігінің 2014 жылғы 31 желтоқсандағы № 587 "Ауыл, ауылдық округ әкімі аппараттарының ережелерін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2998 болып тіркелген, "Қазығұрт тынысы" газетінде 2015 жылы 13 ақпанда, 20 ақпанда, 27 ақпанда, 3 наурызда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Қазығұрт ауданы әкімідігінің 2015 жылғы 20 қаңтардағы № 5 "Қазығұрт аудандық ветеринария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3053 болып тіркелген, "Қазығұрт тынысы" газетінде 2015 жылы 3 наурызда, 20 наурызда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Қазығұрт ауданы әкімідігінің 2015 жылғы 2 ақпандағы № 13 "Қазығұрт аудандық жұмыспен қамту және әлеуметтік бағдарламалар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3026 болып тіркелген, "Қазығұрт тынысы" газетінде 2015 жылы 3 наурызда, 20 наурызда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Қазығұрт ауданы әкімдігінің 2015 жылғы 30 шілдедегі № 249 "Ауыл, ауылдық округ әкімі аппараттарының ережелерін бекіту туралы" Қазығұрт ауданы әкімдігінің 2014 жылғы 31 желтоқсандағы № 587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3316 болып тіркелген, "Қазығұрт тынысы" газетінде 2015 жылы 21 тамызда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Қазығұрт ауданы әкімдігінің 2016 жылғы 26 қаңтардағы № 28 "Ауыл, ауылдық округ әкімі аппараттарының ережелерін бекіту туралы" Қазығұрт ауданы әкімдігінің2014 жылғы 31 желтоқсандағы № 587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3582 болып тіркелген, "Қазығұрт тынысы" газетінде 2016 жылы 24 ақпанда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