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1dacd" w14:textId="961d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"Отырар ауданы әкімі аппаратының және аудандық бюджеттен қаржыландырылатын атқарушы органдардың мемлекеттік қызметшілерінің қызмет этикасының қағидаларын бекіту туралы" Отырар ауданы әкімдігінің 2013 жылғы 6 желтоқсандағы № 515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әкімдігінің 2016 жылғы 8 қаңтардағы № 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Отырар ауданы әкімдігі </w:t>
      </w:r>
      <w:r>
        <w:rPr>
          <w:rFonts w:ascii="Times New Roman"/>
          <w:b/>
          <w:i w:val="false"/>
          <w:color w:val="000000"/>
          <w:sz w:val="28"/>
        </w:rPr>
        <w:t>ҚА</w:t>
      </w:r>
      <w:r>
        <w:rPr>
          <w:rFonts w:ascii="Times New Roman"/>
          <w:b/>
          <w:i w:val="false"/>
          <w:color w:val="000000"/>
          <w:sz w:val="28"/>
        </w:rPr>
        <w:t>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Отырар ауданы әкімдігінің 2013 жылғы 6 желтоқсандағы "Отырар ауданы әкімі аппаратының және аудандық бюджеттен қаржыландырылатын атқарушы органдардың мемлекеттік қызметшілерінің қызмет этикасының қағидаларын бекіту туралы" № 515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2468 тіркелген, 2014 жылғы 24 қаңтардағы "Отырар алқабы"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А.Құрманға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