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afce2" w14:textId="d0afc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ауданы әкімдігінің кейбір нормативтік құқықтық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 әкімдігінің 2016 жылғы 31 мамырдағы № 178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жергiлiктi мемлекеттiк басқару және өзiн-өзi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Отырар ауданы әкімдігінің кейбір нормативтік құқықтық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Р.Әлішке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Е.Айтаханов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31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178 қаулысына 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Отырар ауданы әкімдігінің күші жойылған нормативтік құқықтық қаулылардың</w:t>
      </w:r>
      <w:r>
        <w:br/>
      </w:r>
      <w:r>
        <w:rPr>
          <w:rFonts w:ascii="Times New Roman"/>
          <w:b/>
          <w:i w:val="false"/>
          <w:color w:val="000000"/>
        </w:rPr>
        <w:t>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Отырар ауданы әкімдігінің 2014 жылғы 18 қыркүйектегі № 523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кесімдерді мемлекеттік тіркеу тізілімінде № 2827 болып тіркелген "Отырар алқабы" газетінің 2014 жылғы 23 қазандағы № 48 (7950)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Отырар ауданы әкімдігінің 2014 жылғы 5 желтоқсандағы № 696 "Отырар ауданы әкімдігінің "Отырар ауданының ветеринария бөлімі" мемлекеттік мекемесі туралы Ережені бекіту туралы (Нормативтік құқықтық кесімдерді мемлекеттік тіркеу тізілімінде № 2950 болып тіркелген "Отырар алқабы" газетінің 2015 жылғы 15 қаңтардағы № 2 (7961)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Отырар ауданы әкімдігінің 2015 жылғы 9 ақпандағы № 17 "Отырар ауданы әкімдігінің "Отырар аудандық жұмыспен қамту және әлеуметтік бағдарламалар бөлімі" мемлекеттік мекемесі туралы Ережені бекіту туралы" (Нормативтік құқықтық кесімдерді мемлекеттік тіркеу тізілімінде № 3032 болып тіркелген "Отырар алқабы" газетінің 2015 жылғы 26 ақпандағы № 8 (7967)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Отырар ауданы әкімдігінің 2015 жылғы 9 ақпандағы № 21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Отырар ауданы әкімдігінің 2014 жылғы 18 қыркүйектегі № 523 қаулысына өзгеріс енгізу туралы (Нормативтік құқықтық кесімдерді мемлекеттік тіркеу тізілімінде № 3079 болып тіркелген "Отырар алқабы" газетінің 2015 жылғы 8 сәуірдегі № 14 (7973)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Отырар ауданы әкімдігінің 2015 жылғы 9 ақпандағы № 23 "Отырар ауданының ауыл округтері әкімі аппараттарының Ережелерін бекіту туралы" (Нормативтік құқықтық кесімдерді мемлекеттік тіркеу тізілімінде № 3080 болып тіркелген "Отырар алқабы" газетінің 2015 жылғы 8 сәуірдегі № 14 (7973)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Отырар ауданы әкімдігінің 2015 жылғы 29 мамырдағы № 200 "Отырар ауданы әкімдігінің "Отырар ауданының ветеринария" мемлекеттік мекемесі туралы Ережені бекіту туралы" Отырар ауданы әкімдігінің 2014 жылғы 5 желтоқсандағы № 696 қаулысына өзгеріс енгізу туралы (Нормативтік құқықтық кесімдерді мемлекеттік тіркеу тізілімінде № 3204 болып тіркелген, "Отырар алқабы" газетінің 2015 жылғы 19 маусымдағы № 24 (7983)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Отырар ауданы әкімдігінің 2016 жылғы 10 наурыздағы № 142 "Отырар ауданы әкімдігінің Регламентін бекіту туралы" (Нормативтік құқықтық кесімдерді мемлекеттік тіркеу тізілімінде № 3697 болып тіркелген "Отырар алқабы" газетінің 2016 жылғы 17 сәуірдегі № 22 (8028)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Отырар ауданы әкімдігінің 2016 жылғы 10 наурыздағы № 146 "Отырар ауданының ауыл округтері әкімдері аппараттары мемлекеттік мекемелерін қайта атау және олардың ережелерін бекіту туралы" Отырар ауданы әкімдігінің 9 ақпандағы 2015 жылғы № 23 қаулысына өзгерістер мен толықтырулар енгізу туралы (Нормативтік құқықтық кесімдерді мемлекеттік тіркеу тізілімінде № 3696 болып тіркелген "Отырар алқабы" газетінің 2016 жылғы 22 сәуірдегі № 17 (8028)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