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d339" w14:textId="e8fd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2016 жылғы 1 наурыздағы № 47/260-V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№ 148-ІІ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Нұрқұлов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Б.Зұлпыхаров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47/260-V шешіміне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аудандық мәслихатының күші жойылған кейбір шешімдерінің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"Б" корпусындағы Отырар аудандық мәслихат аппаратының мемлекеттік әкімшілік қызметшілерінің қызметін жыл сайынғы бағалаудың әдістемесін бекіту туралы;" Отырар аудандық мәслихатының 2015 жылғы 23 қыркүйектегі № 39/225-V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3388 болып тіркелген, "Отырар алқабы" газетінің 2015 жылғы 6 қарашасындағы № 44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"Пайдаланылмайтын ауыл шаруашылығы мақсатындағы жерлерге жер салығының мөлшерлемесін және бірыңғай жер салығының мөлшерлемелерін жоғарылату туралы;" Отырар аудандық мәслихатының 2015 жылғы 27 қазандағы № 40/231-V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3438 болып тіркелген, "Отырар алқабы" газетінің 2015 жылғы 4 желтоқсандағы № 48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