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f8dcb" w14:textId="96f8d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Сарыағаш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Сарыағаш аудандық мәслихатының 2016 жылғы 30 маусымдағы № 3-39-VI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7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Сарыағаш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Сарыағаш аудандық мәслихатының төмендегі шешімдерінің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1). 2014 жылғы 31 наурыздағы </w:t>
      </w:r>
      <w:r>
        <w:rPr>
          <w:rFonts w:ascii="Times New Roman"/>
          <w:b w:val="false"/>
          <w:i w:val="false"/>
          <w:color w:val="000000"/>
          <w:sz w:val="28"/>
        </w:rPr>
        <w:t>№ 29-238-V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"Сарыағаш аудандық мәслихатының регламентін бекіту туралы" (Нормативтік құқықтық актілерді мемлекеттік тіркеу тізілімінде № 2653 тіркелген, "Сарыағаш" газетінде 2014 жылғы 30 мамырда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2). 2015 жылғы 27 наурыздағы </w:t>
      </w:r>
      <w:r>
        <w:rPr>
          <w:rFonts w:ascii="Times New Roman"/>
          <w:b w:val="false"/>
          <w:i w:val="false"/>
          <w:color w:val="000000"/>
          <w:sz w:val="28"/>
        </w:rPr>
        <w:t>№ 40-342-V</w:t>
      </w:r>
      <w:r>
        <w:rPr>
          <w:rFonts w:ascii="Times New Roman"/>
          <w:b w:val="false"/>
          <w:i w:val="false"/>
          <w:color w:val="000000"/>
          <w:sz w:val="28"/>
        </w:rPr>
        <w:t xml:space="preserve"> ""Сарыағаш аудандық мәслихатының регламентін бекіту туралы" Сарыағаш аудандық мәслихатының 2014 жылғы 31 наурыздағы № 29-238-V шешіміне өзгеріс енгізу туралы" (Нормативтік құқықтық актілерді мемлекеттік тіркеу тізілімінде № 3115 тіркелген, "Сарыағаш" газетінде 2015 жылғы 17 сәуірде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3). 2015 жылғы 26 маусымдағы </w:t>
      </w:r>
      <w:r>
        <w:rPr>
          <w:rFonts w:ascii="Times New Roman"/>
          <w:b w:val="false"/>
          <w:i w:val="false"/>
          <w:color w:val="000000"/>
          <w:sz w:val="28"/>
        </w:rPr>
        <w:t>№ 41-369-V</w:t>
      </w:r>
      <w:r>
        <w:rPr>
          <w:rFonts w:ascii="Times New Roman"/>
          <w:b w:val="false"/>
          <w:i w:val="false"/>
          <w:color w:val="000000"/>
          <w:sz w:val="28"/>
        </w:rPr>
        <w:t xml:space="preserve"> "Әлеуметтік көмек көрсетудің, оның мөлшерлерін белгілеудің және мұқтаж азаматтардың жекелеген санаттарының тізбесін айқындаудың қағидасын бекіту туралы" (Нормативтік құқықтық актілерді мемлекеттік тіркеу тізілімінде № 3233 тіркелген, "Сарыағаш" газетінде 2015 жылғы 17 шілдеде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С.Селтанов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