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711e" w14:textId="3847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 әкімдігінің кейбір қаулыларының күштерін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2016 жылғы 26 мамырдағы № 208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ауданы әкімдігінің кейбір қаулыларының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Қ.Оразовқа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мамыр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әкімдігінің күші жойылды деп танылған кейбір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Созақ ауданы әкімдігінің 2014 жылғы 13 тамыздағы № 269 "Созақ ауданы әкімдігінің құрылыс, сәулет және қала құрылысы бөлімі" мемлекеттік мекемесін қайта ұйымдастыру туралы" (нормативтік құқықтық актілерді мемлекеттік тіркеу тізілімінде № 2795 тіркелген, 2014 жылғы 03 қыркүйектегі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Созақ ауданы әкімдігінің 2014 жылғы 30 желтоқсандағы № 447 "Созақ ауданы әкімі аппаратының Регламентін бекіту туралы" (нормативтік құқықтық актілерді мемлекеттік тіркеу тізілімінде № 3007 тіркелген, 2015 жылғы 29 сәуірдегі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Созақ ауданы әкімдігінің 2015 жылғы 8 қаңтардағы № 33 "Созақ ауданы әкімі аппараты" мемлекеттік мекемесі туралы ережені бекіту туралы" (нормативтік құқықтық актілерді мемлекеттік тіркеу тізілімінде № 3003 тіркелген, 2015 жылғы 11 ақпандағы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Созақ ауданы әкімдігінің 2015 жылғы 8 қаңтардағы № 34 "Созақ ауданының ауыл округтері мен кент әкімдері аппараттары мемлекеттік мекемелерін қайта атау және олардың ережелерін бекіту туралы" (нормативтік құқықтық актілерді мемлекеттік тіркеу тізілімінде № 3001 тіркелген, 2015 жылғы 18 ақпандағы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Созақ ауданы әкімдігінің 2015 жылғы 6 ақпандағы № 65 "Созақ ауданы әкімдігінің жұмыспен қамту және әлеуметтік бағдарламалар бөлімі" мемлекеттік мекемесі туралы ережені бекіту туралы" (нормативтік құқықтық актілерді мемлекеттік тіркеу тізілімінде № 3028 тіркелген, 2015 жылғы 25 ақпандағы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Созақ ауданы әкімдігінің 2015 жылғы 6 ақпандағы № 66 "Созақ ауданы әкімдігінің ветеринария бөлімі" мемлекеттік мекемесі туралы ережені бекіту туралы" (нормативтік құқықтық актілерді мемлекеттік тіркеу тізілімінде № 3056 тіркелген, 2015 жылғы 27 мамырдағы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Созақ ауданы әкімдігінің 2015 жылғы 22 шілдедегі № 271 "Созақ ауданының ауыл округтері мен кент әкімдері аппараттары мемлекеттік мекемелерін қайта атау және олардың ережелерін бекіту туралы" Созақ ауданы әкімдігінің 2015 жылғы 8 қаңтардағы № 34 қаулысына өзгерістер енгізу туралы" (нормативтік құқықтық актілерді мемлекеттік тіркеу тізілімінде № 3323 тіркелген, 2015 жылғы 9 қыркүйектегі "Созақ үні" газетінде жарияланған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Созақ ауданы әкімдігінің 2016 жылғы 29 ақпандағы № 121 "Созақ ауданы әкімдігінің Регламентін бекіту туралы" (нормативтік құқықтық актілерді мемлекеттік тіркеу тізілімінде № 3687 тіркелген, 2016 жылғы 20 сәуірдегі "Созақ үні" газетінде жарияланған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Созақ ауданы әкімдігінің 2016 жылғы 15 наурыздағы № 125 "Созақ ауданы әкімі аппараты" мемлекеттік мекемесі туралы ережені бекіту туралы" Созақ ауданы әкімдігінің 2015 жылғы 8 қаңтардағы № 33 қаулысына толықтырулар енгізу туралы" (нормативтік құқықтық актілерді мемлекеттік тіркеу тізілімінде № 3671 тіркелген, 2016 жылғы 16 сәуірдегі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Созақ ауданы әкімдігінің 2016 жылғы 15 наурыздағы № 126 "Созақ ауданының ауыл округтері мен кент әкімдері аппараттары мемлекеттік мекемелерін қайта атау және олардың ережелерін бекіту туралы" Созақ ауданы әкімдігінің 2015 жылғы 8 қаңтардағы № 34 қаулысына өзгерістер мен толықтырулар енгізу туралы" (нормативтік құқықтық актілерді мемлекеттік тіркеу тізілімінде № 3672 тіркелген, 2016 жылғы 9 сәуірдегі "Созақ үні"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