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65482" w14:textId="6865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"Созақ ауданы бойынша коммуналдық қалдықтарды жинау, әкету, көму және кәдеге жарату тарифтерін бекіту туралы" Созақ аудандық мәслихатының 2015 жылғы 26 маусымдағы № 267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Созақ аудандық мәслихатының 2016 жылғы 19 қаңтардағы № 320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Созақ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«Созақ ауданы бойынша коммуналдық қалдықтарды жинау, әкету, көму және кәдеге жарату тарифтерін бекіту туралы» Созақ аудандық мәслихатының 2015 жылғы 26 маусымдағы № 267 (нормативтік құқықтық актілерді мемлекеттік тіркеу тізілімінде № 3252 тіркелген, 2015 жылдың 1 тамыздағы «Созақ үні»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Р.Абдраманов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Б.Байғараев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