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ab12" w14:textId="6f6a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ауданы әкімдігінің кейбір нормативтік құқықтық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ауданы әкімдігінің 2016 жылғы 6 мамырдағы № 155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"Құқықтық актілер туралы" Қазақстан Республикасының 2016 жылғы 6 сәуірдегі </w:t>
      </w:r>
      <w:r>
        <w:rPr>
          <w:rFonts w:ascii="Times New Roman"/>
          <w:b w:val="false"/>
          <w:i w:val="false"/>
          <w:color w:val="000000"/>
          <w:sz w:val="28"/>
        </w:rPr>
        <w:t>Занына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ауданының әкімдігі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> сәйкес Төлеби ауданы әкімдігінің кейбір нормативтік құқықтық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аппаратының басшысы С.Бекмұрзаевқа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"06" мамыр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Төлеби ауданы әкімдігінің күші жойылған кейбір нормативтік</w:t>
      </w:r>
      <w:r>
        <w:br/>
      </w:r>
      <w:r>
        <w:rPr>
          <w:rFonts w:ascii="Times New Roman"/>
          <w:b/>
          <w:i w:val="false"/>
          <w:color w:val="000000"/>
        </w:rPr>
        <w:t>құқықтық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Төлеби ауданы әкімдігінің 2013 жылғы 20 ақпандағы № 158 "Қылмыстық-атқару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(Нормативтік құқықтық кесімдерді мемлекеттік тіркеу тізілімінде № 2253 болып тіркелген, "Ленгер жаршысы" газетінде 2013 жылғы 30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Төлеби ауданы әкімдігінің 2014 жылғы 24 қыркүйектегі № 524 "Жұмыс орындарының жалпы санының үш проценті мөлшерінде мүгедектер үшін жұмыс орындарына квота белгілеу туралы" (Нормативтік құқықтық кесімдерді мемлекеттік тіркеу тізілімінде № 2852 болып тіркелген, "Аймақ тынысы" газетінде 2014 жылғы 29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Төлеби ауданы әкімдігінің 2016 жылғы 12 қаңтарындағы № 7 "2016 жылға халықтың нысаналы топтарға жататын адамдардың қосымша тізбесін белгілеу туралы" (Нормативтік құқықтық кесімдерді мемлекеттік тіркеу тізілімінде № 3544 болып тіркелген, "Ленгер жаршысы" газетінде 2016 жылғы 23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Төлеби ауданы әкімдігінің 2015 жылғы 10 ақпандағы № 77 "Қылмыстық-атқару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Төлеби ауданы әкімдігінің 2013 жылғы 20 ақпандағы № 158 қаулысына өзгеріс енгізу туралы" (Нормативтік құқықтық кесімдерді мемлекеттік тіркеу тізілімінде № 3073 болып тіркелген "Ленгер жаршысы" газетінде 2015 жылғы 20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Төлеби ауданы әкімдігінің 2016 жылғы 21 қаңтардағы № 18 "2016 жылы қоғамдық жұмыстарды жергілікті бюджет қаражаты есебінен ұйымдастыру және оның көлемі туралы" (Нормативтік құқықтық кесімдерді мемлекеттік тіркеу тізілімінде № 3576 болып тіркелген, "Ленгер жаршысы" газетінде 2016 жылғы 17 ақпанда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