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0ad2" w14:textId="78f0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Төлеби аудандық мәслихатының 2016 жылғы 11 мамырдағы № 3/14-VI шешiмi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тармақшасына және "Нормативтік құқықтық актілердің мониторингін жүргізу қағидасын бекіту туралы" Қазақстан Республикасы Үкіметінің 2011 жылғы 25 тамыздағы № 964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Төлеби аудандық мәслихатының 2016 жылғы 22 қаңтардағы № 48/239-V "Төлеби аудандық мәслихат аппараты" мемлекеттік мекемесінің ережесін бекіту туралы" (нормативтік құқықтық актілерді мемлекеттік тіркеу тізілімінде 3575 нөмірмен тіркелген, аудандық "Ленгер жаршысы" газетінің 17.02.2016 жылғы 8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Ж.Нышанов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Н.Қойбағаров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