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e7ca8" w14:textId="efe7c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"Түлкібас ауданы әкімдігінің жұмыспен қамту және әлеуметтік бағдарламалар бөлімі" коммуналдық мемлекеттік мекемесінің Ережесін бекіту туралы" Түлкібас ауданы әкімдігінің 2015 жылғы 10 ақпандағы № 88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Түлкiбас ауданы әкiмдiгiнiң 2016 жылғы 13 маусымдағы № 241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Қазақстан Республикасының 2016 жылғы 6 сәуірдегі Заңының 50-бабының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Түлкібас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"Түлкібас ауданы әкімдігінің жұмыспен қамту және әлеуметтік бағдарламалар бөлімі" коммуналдық мемлекеттік мекемесінің Ережесін бекіту туралы" Түлкібас ауданы әкімдігінің 2015 жылғы 10 ақпандағы № 88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құқытық актілерді мемлекеттік тіркеу тізілімінде 3042 нөмірімен тіркелген, 2015 жылы 27 ақпанда "Шамшырақ" қоғамдық-саяси газетінде ресми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көшірмесі Оңтүстік Қазақстан облысының Әділет департаментіне, Оңтүстік Қазақстан облыстық аймақтық құқықтық ақпарат орталығына және аудандық "Шамшырақ" қоғамдық-саяси газетіне жолдансын.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Қ.Абдуалиев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